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5d82" w14:textId="de65d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ауданының мәслихатының 2014 жылғы 24 желтоқсандағы XХХIV сессиясының № 34/290 шешімі. Қарағанды облысының Әділет департаментінде 2015 жылғы 19 қаңтарда № 2925 болып тіркелді. Күші жойылды - Қарағанды облысы Қарқаралы аудандық мәслихатының 2015 жылғы 24 желтоқсандағы № 44/388 шешімімен</w:t>
      </w:r>
    </w:p>
    <w:p>
      <w:pPr>
        <w:spacing w:after="0"/>
        <w:ind w:left="0"/>
        <w:jc w:val="both"/>
      </w:pPr>
      <w:r>
        <w:rPr>
          <w:rFonts w:ascii="Times New Roman"/>
          <w:b w:val="false"/>
          <w:i w:val="false"/>
          <w:color w:val="ff0000"/>
          <w:sz w:val="28"/>
        </w:rPr>
        <w:t xml:space="preserve">      Ескерту. Күші жойылды - Қарағанды облысы Қарқаралы аудандық мәслихатының 24.12.2015 № 44/388 (оның алғаш ресми жарияланған күнiнен бастап қолданысқа енгiзiледi) </w:t>
      </w:r>
      <w:r>
        <w:rPr>
          <w:rFonts w:ascii="Times New Roman"/>
          <w:b w:val="false"/>
          <w:i w:val="false"/>
          <w:color w:val="ff0000"/>
          <w:sz w:val="28"/>
        </w:rPr>
        <w:t>шешімімен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2005 жылғы 8 шiлдедегi «Агроөнеркәсiптiк кешендi және ауылдық аумақтарды дамытуды мемлекеттiк реттеу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Үкiметiнiң 2009 жылғы 18 ақпандағы № 183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мөлшерiн және ережесiн бекiту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аудандық мәслихат </w:t>
      </w:r>
      <w:r>
        <w:rPr>
          <w:rFonts w:ascii="Times New Roman"/>
          <w:b/>
          <w:i w:val="false"/>
          <w:color w:val="000000"/>
          <w:sz w:val="28"/>
        </w:rPr>
        <w:t>ШЕШIМ ЕТТI:</w:t>
      </w:r>
      <w:r>
        <w:br/>
      </w:r>
      <w:r>
        <w:rPr>
          <w:rFonts w:ascii="Times New Roman"/>
          <w:b w:val="false"/>
          <w:i w:val="false"/>
          <w:color w:val="000000"/>
          <w:sz w:val="28"/>
        </w:rPr>
        <w:t>
      1. 
</w:t>
      </w:r>
      <w:r>
        <w:rPr>
          <w:rFonts w:ascii="Times New Roman"/>
          <w:b w:val="false"/>
          <w:i w:val="false"/>
          <w:color w:val="000000"/>
          <w:sz w:val="28"/>
        </w:rPr>
        <w:t>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өтiнiш берген сәтiне жетпiс еселiк айлық есептiк көрсеткiшке тең сомада көтерме жәрдемақы ұсынылсын.</w:t>
      </w:r>
      <w:r>
        <w:br/>
      </w:r>
      <w:r>
        <w:rPr>
          <w:rFonts w:ascii="Times New Roman"/>
          <w:b w:val="false"/>
          <w:i w:val="false"/>
          <w:color w:val="000000"/>
          <w:sz w:val="28"/>
        </w:rPr>
        <w:t>
      2. 
</w:t>
      </w:r>
      <w:r>
        <w:rPr>
          <w:rFonts w:ascii="Times New Roman"/>
          <w:b w:val="false"/>
          <w:i w:val="false"/>
          <w:color w:val="000000"/>
          <w:sz w:val="28"/>
        </w:rPr>
        <w:t>
Қарқаралы ауданының ауылдық елдi мекендерiне жұмыс iстеу және тұру үшiн келген денсаулық сақтау, бiлiм беру, әлеуметтiк қамсыздандыру, мәдениет, спорт және агроөнеркәсіптік кешен мамандарына өтiнiш берген сәтiне тұрғын үй сатып алу немесе салу үшiн, маманмен мәлiмделген сомада, бiрақ бiр мың бес жүз еселiк айлық есептiк көрсеткiш мөлшерiнен аспайтын, бюджеттiк кредит түрiнде әлеуметтiк қолдау ұсынылсын.</w:t>
      </w:r>
      <w:r>
        <w:br/>
      </w:r>
      <w:r>
        <w:rPr>
          <w:rFonts w:ascii="Times New Roman"/>
          <w:b w:val="false"/>
          <w:i w:val="false"/>
          <w:color w:val="000000"/>
          <w:sz w:val="28"/>
        </w:rPr>
        <w:t>
      3. 
</w:t>
      </w:r>
      <w:r>
        <w:rPr>
          <w:rFonts w:ascii="Times New Roman"/>
          <w:b w:val="false"/>
          <w:i w:val="false"/>
          <w:color w:val="000000"/>
          <w:sz w:val="28"/>
        </w:rPr>
        <w:t>
«Қарқаралы ауданының экономика және қаржы бөлiмi» мемлекеттiк мекемесi осы шешiмдi iске асыру жөнiнде шаралар қабылдасын.</w:t>
      </w:r>
      <w:r>
        <w:br/>
      </w:r>
      <w:r>
        <w:rPr>
          <w:rFonts w:ascii="Times New Roman"/>
          <w:b w:val="false"/>
          <w:i w:val="false"/>
          <w:color w:val="000000"/>
          <w:sz w:val="28"/>
        </w:rPr>
        <w:t>
      4. 
</w:t>
      </w:r>
      <w:r>
        <w:rPr>
          <w:rFonts w:ascii="Times New Roman"/>
          <w:b w:val="false"/>
          <w:i w:val="false"/>
          <w:color w:val="000000"/>
          <w:sz w:val="28"/>
        </w:rPr>
        <w:t>
Осы шешiм оның алғаш ресми жарияланған күнiнен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8" w:id="1"/>
          <w:p>
            <w:pPr>
              <w:spacing w:after="20"/>
              <w:ind w:left="20"/>
              <w:jc w:val="both"/>
            </w:pPr>
            <w:r>
              <w:rPr>
                <w:rFonts w:ascii="Times New Roman"/>
                <w:b w:val="false"/>
                <w:i w:val="false"/>
                <w:color w:val="000000"/>
                <w:sz w:val="20"/>
              </w:rPr>
              <w:t>
</w:t>
            </w:r>
            <w:r>
              <w:rPr>
                <w:rFonts w:ascii="Times New Roman"/>
                <w:b w:val="false"/>
                <w:i/>
                <w:color w:val="000000"/>
                <w:sz w:val="20"/>
              </w:rPr>
              <w:t xml:space="preserve">      34 сессия төрағасы: </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Аудандық мәслихат хатшысы:</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С. Райымбеков </w:t>
            </w:r>
            <w:r>
              <w:br/>
            </w:r>
            <w:r>
              <w:rPr>
                <w:rFonts w:ascii="Times New Roman"/>
                <w:b w:val="false"/>
                <w:i w:val="false"/>
                <w:color w:val="000000"/>
                <w:sz w:val="20"/>
              </w:rPr>
              <w:t>
</w:t>
            </w:r>
            <w:r>
              <w:rPr>
                <w:rFonts w:ascii="Times New Roman"/>
                <w:b w:val="false"/>
                <w:i/>
                <w:color w:val="000000"/>
                <w:sz w:val="20"/>
              </w:rPr>
              <w:t>С. Нүркенов</w:t>
            </w:r>
          </w:p>
        </w:tc>
      </w:tr>
    </w:tbl>
    <w:bookmarkStart w:name="z10" w:id="2"/>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w:t>
      </w:r>
      <w:r>
        <w:br/>
      </w:r>
      <w:r>
        <w:rPr>
          <w:rFonts w:ascii="Times New Roman"/>
          <w:b w:val="false"/>
          <w:i w:val="false"/>
          <w:color w:val="000000"/>
          <w:sz w:val="28"/>
        </w:rPr>
        <w:t>
 </w:t>
      </w:r>
    </w:p>
    <w:bookmarkEnd w:id="2"/>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bookmarkStart w:name="z11" w:id="3"/>
          <w:p>
            <w:pPr>
              <w:spacing w:after="20"/>
              <w:ind w:left="20"/>
              <w:jc w:val="both"/>
            </w:pPr>
            <w:r>
              <w:rPr>
                <w:rFonts w:ascii="Times New Roman"/>
                <w:b w:val="false"/>
                <w:i w:val="false"/>
                <w:color w:val="000000"/>
                <w:sz w:val="20"/>
              </w:rPr>
              <w:t>
</w:t>
            </w:r>
            <w:r>
              <w:rPr>
                <w:rFonts w:ascii="Times New Roman"/>
                <w:b w:val="false"/>
                <w:i/>
                <w:color w:val="000000"/>
                <w:sz w:val="20"/>
              </w:rPr>
              <w:t>      «Қарқаралы ауданының</w:t>
            </w:r>
            <w:r>
              <w:br/>
            </w:r>
            <w:r>
              <w:rPr>
                <w:rFonts w:ascii="Times New Roman"/>
                <w:b w:val="false"/>
                <w:i w:val="false"/>
                <w:color w:val="000000"/>
                <w:sz w:val="20"/>
              </w:rPr>
              <w:t>
</w:t>
            </w:r>
            <w:r>
              <w:rPr>
                <w:rFonts w:ascii="Times New Roman"/>
                <w:b w:val="false"/>
                <w:i/>
                <w:color w:val="000000"/>
                <w:sz w:val="20"/>
              </w:rPr>
              <w:t>      экономика және қаржы бөлiмi»</w:t>
            </w:r>
            <w:r>
              <w:br/>
            </w:r>
            <w:r>
              <w:rPr>
                <w:rFonts w:ascii="Times New Roman"/>
                <w:b w:val="false"/>
                <w:i w:val="false"/>
                <w:color w:val="000000"/>
                <w:sz w:val="20"/>
              </w:rPr>
              <w:t>
</w:t>
            </w:r>
            <w:r>
              <w:rPr>
                <w:rFonts w:ascii="Times New Roman"/>
                <w:b w:val="false"/>
                <w:i/>
                <w:color w:val="000000"/>
                <w:sz w:val="20"/>
              </w:rPr>
              <w:t>      мемлекеттiк мекемесiнiң басшысы</w:t>
            </w:r>
            <w:r>
              <w:br/>
            </w:r>
            <w:r>
              <w:rPr>
                <w:rFonts w:ascii="Times New Roman"/>
                <w:b w:val="false"/>
                <w:i w:val="false"/>
                <w:color w:val="000000"/>
                <w:sz w:val="20"/>
              </w:rPr>
              <w:t>
</w:t>
            </w:r>
            <w:r>
              <w:rPr>
                <w:rFonts w:ascii="Times New Roman"/>
                <w:b w:val="false"/>
                <w:i/>
                <w:color w:val="000000"/>
                <w:sz w:val="20"/>
              </w:rPr>
              <w:t>      Б. Берниязов</w:t>
            </w:r>
          </w:p>
          <w:bookmarkEnd w:id="3"/>
        </w:tc>
      </w:tr>
    </w:tbl>
    <w:bookmarkStart w:name="z12" w:id="4"/>
    <w:p>
      <w:pPr>
        <w:spacing w:after="0"/>
        <w:ind w:left="0"/>
        <w:jc w:val="both"/>
      </w:pPr>
      <w:r>
        <w:rPr>
          <w:rFonts w:ascii="Times New Roman"/>
          <w:b w:val="false"/>
          <w:i w:val="false"/>
          <w:color w:val="000000"/>
          <w:sz w:val="28"/>
        </w:rPr>
        <w:t>
      «24» желтоқсан 2014 жыл</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