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d1cb" w14:textId="c92d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ауданында 2015 жылға арналған салық салу объектiсiнiң бiрлiгiне тiркелген салық ставкаларының мөлшерлерiн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2014 жылғы 24 желтоқсандағы XХХIV сессиясының № 34/295 шешімі. Қарағанды облысының Әділет департаментінде 2015 жылғы 28 қаңтарда № 2950 болып тіркелді. Шешім қабылданған мерзімінің өтуіне байланысты өзінің қолданылуын тоқтатады (Қарқаралы аудандық мәслихатының 2016 жылғы 3 наурыздағы № 51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Шешім қабылданған мерзімінің өтуіне байланысты өзінің қолданылуын тоқтатады (Қарағанды облысы Қарқаралы аудандық мәслихатының 03.03.2016 № 51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жергiлiктi мемлекеттiк басқару және өзiн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төленетiн басқа да мiндеттi төлемдер туралы (Салық кодексi)"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Қарқаралы ауданында 2015 жылға арналған салық салу объектiсiнiң бiрлiгiне тiркелген салық ставкаларының мөлшерлерi, осы шешiмге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шешiм оның алғаш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Раимбеков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КЕЛIСIЛДI: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"Қарқаралы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кірістер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________________Е. Сатымбаев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34/295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Қарқаралы ауданында 2015 жылға арналған салық салу объектiсiнiң бiрлiгiне тiркелген салық ставкаларының мөлшерлерi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4812"/>
        <w:gridCol w:w="5972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объектiсiнiң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тiркелген салық ставкаларының мөлшерлерi (айлық есептiк көрсеткiштер)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ойыншымен ойын өткiзуге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Бiреуден артық ойыншылардың қатысуымен ойын өткiзуге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