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c054" w14:textId="142c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тіркеуді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әкімінің 2014 жылғы 6 ақпандағы № 3 шешімі. Қарағанды облысының Әділет департаментінде 2014 жылғы 21 ақпанда № 2542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"Әскери қызмет және әскери қызметшілердің мәртебесі туралы" Заңының 16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27 маусымдағы № 859 "Әскери міндеттілер мен әскерге шақырылушыларды әскери есепке алуды жүргізу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Нұра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жылдың 1 сәуіріне дейін Нұра ауданының қорғаныс істері жөніндегі бөлімінің шақыру учаскесіне 1997 жылы туған ер азаматтарды тіркеу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Нұра ауданы әкімі аппаратының басшысы Салтанат Аққошқарқызы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6 ақпан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