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97e" w14:textId="2881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2014 жылғы 28 ақпандағы № 07/01 қаулысы. Қарағанды облысының Әділет департаментінде 2014 жылғы 4 сәуірде № 2575 болып тіркелді. Қаулының қабылданған мерзімінің өтуіне байланысты қолданылуы тоқтатылды - (Қарағанды облысы Нұра ауданы әкімі аппаратының 2015 жылғы 5 мамырдағы № 8-6/580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қабылданған мерзімінің өтуіне байланысты қолданылуы тоқтатылды - (Қарағанды облысы Нұра ауданы әкімі аппаратының 05.05.2015 № 8-6/580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Нұра ауданының аумағында тұратын келесі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 істемейтін азаматтар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"Нұра ауданының жұмыспен қамту және әлеуметтік бағдарламалар бөлімі" мемлекеттік мекемесі (Гүлнәр Такуқызы Жүпенова) халықтың нысаналы топтарына жататын тұлғаларды жұмысқа орналастыру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Нұра ауданы әкімі аппаратының басшысы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Нұра ауданы әкімдігінің 2013 жылғы 12 ақпандағы № 05/01 "2013 жылға халықтың нысаналы топтарын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2228 тіркелді, 2013 жылғы 30 наурыздағы № 13 "Нұра"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