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8696" w14:textId="8f38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2013 жылғы 26 желтоқсандағы 24 сессиясының № 223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2014 жылғы 17 сәуірдегі 27 сессиясының № 280 шешімі. Қарағанды облысының Әділет департаментінде 2014 жылғы 23 сәуірде № 2608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2013 жылғы 26 желтоқсандағы 24 сессиясының № 223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(нормативтік құқықтық актілерді мемлекеттік тіркеу Тізілімінде № 2487 болып тіркелген, "Әділет" ақпараттық-құқықтық жүйесінде 2014 жылы 15 қаңтарда, 2014 жылғы 8 ақпандағы № 6 (5343) "Нұра"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"2778274" сандары "2952326"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"403121" сандары "412640"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"2364570" сандары "2529103"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"2778274" сандары "2987467"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49934" сандары "алу 85075"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"49934" сандары "85075"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"35141"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" сәуір 2014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483"/>
        <w:gridCol w:w="398"/>
        <w:gridCol w:w="10891"/>
        <w:gridCol w:w="18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2952326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412640</w:t>
            </w:r>
          </w:p>
        </w:tc>
      </w:tr>
      <w:tr>
        <w:trPr>
          <w:trHeight w:val="24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138317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7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4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2529103</w:t>
            </w:r>
          </w:p>
        </w:tc>
      </w:tr>
      <w:tr>
        <w:trPr>
          <w:trHeight w:val="54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2529103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38"/>
        <w:gridCol w:w="727"/>
        <w:gridCol w:w="748"/>
        <w:gridCol w:w="9868"/>
        <w:gridCol w:w="18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2987467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241013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13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1833223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54412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54412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1707261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1702476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1685998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79728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11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95827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44831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242229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124795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су, орман, балық шаруашылығы, ерекше қорғалатын ортаны және жануарлар дүниесін қорғау, 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су, орман, балық шаруашылығы, ерекше қорғалатын ортаны және жануарлар дүниесін қорғау, 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358"/>
        <w:gridCol w:w="10974"/>
        <w:gridCol w:w="18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241"/>
        <w:gridCol w:w="241"/>
        <w:gridCol w:w="11311"/>
        <w:gridCol w:w="17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-85075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01"/>
        <w:gridCol w:w="585"/>
        <w:gridCol w:w="585"/>
        <w:gridCol w:w="10120"/>
        <w:gridCol w:w="18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9"/>
        <w:gridCol w:w="719"/>
        <w:gridCol w:w="698"/>
        <w:gridCol w:w="9742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5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264428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58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40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66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75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48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36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7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4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нысаналы даму трансферттері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73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71993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37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66411</w:t>
            </w:r>
          </w:p>
        </w:tc>
      </w:tr>
      <w:tr>
        <w:trPr>
          <w:trHeight w:val="8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5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5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2014 жылғы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04"/>
        <w:gridCol w:w="9961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Шубаркөл кентінің әкімі аппаратының 2014 жылғы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47"/>
        <w:gridCol w:w="9918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 2014 жылғы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47"/>
        <w:gridCol w:w="704"/>
        <w:gridCol w:w="9940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 2014 жылғы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71"/>
        <w:gridCol w:w="9884"/>
        <w:gridCol w:w="18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 2014 жылғы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939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2014 жылғы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93"/>
        <w:gridCol w:w="9862"/>
        <w:gridCol w:w="187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 2014 жылғы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78"/>
        <w:gridCol w:w="778"/>
        <w:gridCol w:w="9536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 2014 жылғы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5"/>
        <w:gridCol w:w="736"/>
        <w:gridCol w:w="9641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 2014 жылғы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939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 2014 жылғы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47"/>
        <w:gridCol w:w="726"/>
        <w:gridCol w:w="9918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 2014 жылғы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57"/>
        <w:gridCol w:w="736"/>
        <w:gridCol w:w="9599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 2014 жылғы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68"/>
        <w:gridCol w:w="768"/>
        <w:gridCol w:w="9860"/>
        <w:gridCol w:w="18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2014 жылғы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47"/>
        <w:gridCol w:w="769"/>
        <w:gridCol w:w="9875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 2014 жылғы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5"/>
        <w:gridCol w:w="693"/>
        <w:gridCol w:w="9684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К. Мыңбаев атындағы селолық әкімі аппаратының 2014 жылғы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36"/>
        <w:gridCol w:w="715"/>
        <w:gridCol w:w="9641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 2014 жылғы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694"/>
        <w:gridCol w:w="694"/>
        <w:gridCol w:w="9699"/>
        <w:gridCol w:w="18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 2014 жылғы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5"/>
        <w:gridCol w:w="736"/>
        <w:gridCol w:w="9641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2014 жылғы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5"/>
        <w:gridCol w:w="715"/>
        <w:gridCol w:w="9662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2014 жылғы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652"/>
        <w:gridCol w:w="716"/>
        <w:gridCol w:w="758"/>
        <w:gridCol w:w="9485"/>
        <w:gridCol w:w="18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 2014 жылғы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8"/>
        <w:gridCol w:w="715"/>
        <w:gridCol w:w="693"/>
        <w:gridCol w:w="9811"/>
        <w:gridCol w:w="18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 2014 жылғы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06"/>
        <w:gridCol w:w="9949"/>
        <w:gridCol w:w="187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 2014 жылғы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47"/>
        <w:gridCol w:w="704"/>
        <w:gridCol w:w="9940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 2014 жылғы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06"/>
        <w:gridCol w:w="9949"/>
        <w:gridCol w:w="187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 2014 жылғы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939"/>
        <w:gridCol w:w="187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сессиясының № 280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2014 жылғы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68"/>
        <w:gridCol w:w="724"/>
        <w:gridCol w:w="9903"/>
        <w:gridCol w:w="186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