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a0b9" w14:textId="4baa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2014 жылғы 27 наурыздағы 26 сессиясының № 242 шешімі. Қарағанды облысының Әділет департаментінде 2014 жылғы 24 сәуірде № 2614 болып тіркелді. Күші жойылды - Қарағанды облысы Нұра аудандық мәслихатының 2024 жылғы 29 наурыздағы № 82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29.03.2024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маслихат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Нұра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Нұра аудандық мәслихатының 2011 жылғы 16 қарашадағы </w:t>
      </w:r>
      <w:r>
        <w:rPr>
          <w:rFonts w:ascii="Times New Roman"/>
          <w:b w:val="false"/>
          <w:i w:val="false"/>
          <w:color w:val="000000"/>
          <w:sz w:val="28"/>
        </w:rPr>
        <w:t>№ 388</w:t>
      </w:r>
      <w:r>
        <w:rPr>
          <w:rFonts w:ascii="Times New Roman"/>
          <w:b w:val="false"/>
          <w:i w:val="false"/>
          <w:color w:val="000000"/>
          <w:sz w:val="28"/>
        </w:rPr>
        <w:t xml:space="preserve"> "Мұқтаж азаматтардың жекелеген санаттарына қосымша әлеуметтік көмек көрсету туралы" (нормативтік құқықтық актілерді мемлекеттік тіркеу Тізілімінде № 8-14-156 болып тіркелген, 2011 жылғы 17 желтоқсандағы 51 (5237) "Нұра" аудандық газетінде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әлеуметтік-мәдени дамуы және халықты әлеуметтік қорғау мәселелері бойынша тұрақты комиссиясына (Абаев Е.Е.) жүктелсін.</w:t>
      </w:r>
    </w:p>
    <w:bookmarkEnd w:id="3"/>
    <w:bookmarkStart w:name="z8" w:id="4"/>
    <w:p>
      <w:pPr>
        <w:spacing w:after="0"/>
        <w:ind w:left="0"/>
        <w:jc w:val="both"/>
      </w:pPr>
      <w:r>
        <w:rPr>
          <w:rFonts w:ascii="Times New Roman"/>
          <w:b w:val="false"/>
          <w:i w:val="false"/>
          <w:color w:val="000000"/>
          <w:sz w:val="28"/>
        </w:rPr>
        <w:t>
      4. Осы шешім алғаш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Меркулов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Шайжанов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xml:space="preserve">
      КЕЛІСІЛДІ: </w:t>
      </w:r>
    </w:p>
    <w:bookmarkEnd w:id="5"/>
    <w:bookmarkStart w:name="z12" w:id="6"/>
    <w:p>
      <w:pPr>
        <w:spacing w:after="0"/>
        <w:ind w:left="0"/>
        <w:jc w:val="both"/>
      </w:pPr>
      <w:r>
        <w:rPr>
          <w:rFonts w:ascii="Times New Roman"/>
          <w:b w:val="false"/>
          <w:i w:val="false"/>
          <w:color w:val="000000"/>
          <w:sz w:val="28"/>
        </w:rPr>
        <w:t xml:space="preserve">
      "Нұра ауданының </w:t>
      </w:r>
    </w:p>
    <w:bookmarkEnd w:id="6"/>
    <w:bookmarkStart w:name="z13" w:id="7"/>
    <w:p>
      <w:pPr>
        <w:spacing w:after="0"/>
        <w:ind w:left="0"/>
        <w:jc w:val="both"/>
      </w:pPr>
      <w:r>
        <w:rPr>
          <w:rFonts w:ascii="Times New Roman"/>
          <w:b w:val="false"/>
          <w:i w:val="false"/>
          <w:color w:val="000000"/>
          <w:sz w:val="28"/>
        </w:rPr>
        <w:t xml:space="preserve">
      жұмыспен қамту және әлеуметтік </w:t>
      </w:r>
    </w:p>
    <w:bookmarkEnd w:id="7"/>
    <w:bookmarkStart w:name="z14" w:id="8"/>
    <w:p>
      <w:pPr>
        <w:spacing w:after="0"/>
        <w:ind w:left="0"/>
        <w:jc w:val="both"/>
      </w:pPr>
      <w:r>
        <w:rPr>
          <w:rFonts w:ascii="Times New Roman"/>
          <w:b w:val="false"/>
          <w:i w:val="false"/>
          <w:color w:val="000000"/>
          <w:sz w:val="28"/>
        </w:rPr>
        <w:t xml:space="preserve">
      бағдарламалар бөлімі" мемлекеттік </w:t>
      </w:r>
    </w:p>
    <w:bookmarkEnd w:id="8"/>
    <w:bookmarkStart w:name="z15" w:id="9"/>
    <w:p>
      <w:pPr>
        <w:spacing w:after="0"/>
        <w:ind w:left="0"/>
        <w:jc w:val="both"/>
      </w:pPr>
      <w:r>
        <w:rPr>
          <w:rFonts w:ascii="Times New Roman"/>
          <w:b w:val="false"/>
          <w:i w:val="false"/>
          <w:color w:val="000000"/>
          <w:sz w:val="28"/>
        </w:rPr>
        <w:t>
      мекемесінің басшысы</w:t>
      </w:r>
    </w:p>
    <w:bookmarkEnd w:id="9"/>
    <w:bookmarkStart w:name="z16" w:id="10"/>
    <w:p>
      <w:pPr>
        <w:spacing w:after="0"/>
        <w:ind w:left="0"/>
        <w:jc w:val="both"/>
      </w:pPr>
      <w:r>
        <w:rPr>
          <w:rFonts w:ascii="Times New Roman"/>
          <w:b w:val="false"/>
          <w:i w:val="false"/>
          <w:color w:val="000000"/>
          <w:sz w:val="28"/>
        </w:rPr>
        <w:t>
      Г. Жүпенова</w:t>
      </w:r>
    </w:p>
    <w:bookmarkEnd w:id="10"/>
    <w:bookmarkStart w:name="z17" w:id="11"/>
    <w:p>
      <w:pPr>
        <w:spacing w:after="0"/>
        <w:ind w:left="0"/>
        <w:jc w:val="both"/>
      </w:pPr>
      <w:r>
        <w:rPr>
          <w:rFonts w:ascii="Times New Roman"/>
          <w:b w:val="false"/>
          <w:i w:val="false"/>
          <w:color w:val="000000"/>
          <w:sz w:val="28"/>
        </w:rPr>
        <w:t>
      01.04.2014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2014 жылғы 27 наурыздағы</w:t>
            </w:r>
            <w:r>
              <w:br/>
            </w:r>
            <w:r>
              <w:rPr>
                <w:rFonts w:ascii="Times New Roman"/>
                <w:b w:val="false"/>
                <w:i w:val="false"/>
                <w:color w:val="000000"/>
                <w:sz w:val="20"/>
              </w:rPr>
              <w:t>№ 242</w:t>
            </w:r>
            <w:r>
              <w:br/>
            </w:r>
            <w:r>
              <w:rPr>
                <w:rFonts w:ascii="Times New Roman"/>
                <w:b w:val="false"/>
                <w:i w:val="false"/>
                <w:color w:val="000000"/>
                <w:sz w:val="20"/>
              </w:rPr>
              <w:t>шешімімен бекітілген</w:t>
            </w:r>
          </w:p>
        </w:tc>
      </w:tr>
    </w:tbl>
    <w:bookmarkStart w:name="z19" w:id="12"/>
    <w:p>
      <w:pPr>
        <w:spacing w:after="0"/>
        <w:ind w:left="0"/>
        <w:jc w:val="left"/>
      </w:pPr>
      <w:r>
        <w:rPr>
          <w:rFonts w:ascii="Times New Roman"/>
          <w:b/>
          <w:i w:val="false"/>
          <w:color w:val="000000"/>
        </w:rPr>
        <w:t xml:space="preserve"> Қарағанды облысы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2"/>
    <w:p>
      <w:pPr>
        <w:spacing w:after="0"/>
        <w:ind w:left="0"/>
        <w:jc w:val="both"/>
      </w:pPr>
      <w:r>
        <w:rPr>
          <w:rFonts w:ascii="Times New Roman"/>
          <w:b w:val="false"/>
          <w:i w:val="false"/>
          <w:color w:val="ff0000"/>
          <w:sz w:val="28"/>
        </w:rPr>
        <w:t xml:space="preserve">
      Ескерту. Қағидалар жаңа редакцияда - Қарағанды облысы Нұра аудандық мәслихатының 27.06.2023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0" w:id="13"/>
    <w:p>
      <w:pPr>
        <w:spacing w:after="0"/>
        <w:ind w:left="0"/>
        <w:jc w:val="both"/>
      </w:pPr>
      <w:r>
        <w:rPr>
          <w:rFonts w:ascii="Times New Roman"/>
          <w:b w:val="false"/>
          <w:i w:val="false"/>
          <w:color w:val="000000"/>
          <w:sz w:val="28"/>
        </w:rPr>
        <w:t xml:space="preserve">
      1. Қарағанды облысы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әзірленді және Нұра ауданының мұқтаж азаматтарының жекелеген санаттарының тізбесін айқындаудың, әлеуметтік көмек көрсетудің және оның мөлшерлерін белгілеудің тәртібін айқындайды.</w:t>
      </w:r>
    </w:p>
    <w:bookmarkEnd w:id="13"/>
    <w:p>
      <w:pPr>
        <w:spacing w:after="0"/>
        <w:ind w:left="0"/>
        <w:jc w:val="left"/>
      </w:pPr>
      <w:r>
        <w:rPr>
          <w:rFonts w:ascii="Times New Roman"/>
          <w:b/>
          <w:i w:val="false"/>
          <w:color w:val="000000"/>
        </w:rPr>
        <w:t xml:space="preserve"> 1- тарау. Жалпы ережелер</w:t>
      </w:r>
    </w:p>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Start w:name="z21" w:id="14"/>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4"/>
    <w:bookmarkStart w:name="z22" w:id="15"/>
    <w:p>
      <w:pPr>
        <w:spacing w:after="0"/>
        <w:ind w:left="0"/>
        <w:jc w:val="both"/>
      </w:pPr>
      <w:r>
        <w:rPr>
          <w:rFonts w:ascii="Times New Roman"/>
          <w:b w:val="false"/>
          <w:i w:val="false"/>
          <w:color w:val="000000"/>
          <w:sz w:val="28"/>
        </w:rPr>
        <w:t>
      8) уәкілетті орган – "Қарағанды облысы Нұра ауданының жұмыспен қамту және әлеуметтік бағдарламалар бөлімі" мемлекеттік мекемесі;</w:t>
      </w:r>
    </w:p>
    <w:bookmarkEnd w:id="15"/>
    <w:bookmarkStart w:name="z23"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28" w:id="21"/>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Мереке күндері мен атаулы күндерге әлеуметтік көмек келесі санаттағы азаматтарға бір рет көрсетіледі:</w:t>
      </w:r>
    </w:p>
    <w:bookmarkEnd w:id="22"/>
    <w:bookmarkStart w:name="z30" w:id="23"/>
    <w:p>
      <w:pPr>
        <w:spacing w:after="0"/>
        <w:ind w:left="0"/>
        <w:jc w:val="both"/>
      </w:pPr>
      <w:r>
        <w:rPr>
          <w:rFonts w:ascii="Times New Roman"/>
          <w:b w:val="false"/>
          <w:i w:val="false"/>
          <w:color w:val="000000"/>
          <w:sz w:val="28"/>
        </w:rPr>
        <w:t>
      1) Кеңес әскерлерінің шектеулі контингентін Ауғанстан Демократиялық Республикасынан шығару күні-15 ақпан:</w:t>
      </w:r>
    </w:p>
    <w:bookmarkEnd w:id="23"/>
    <w:bookmarkStart w:name="z31" w:id="24"/>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аумағындаевых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басшы және қатардағы құрамының адамдарына (әскери мамандар мен кеңесшілерді қоса алғанда);</w:t>
      </w:r>
    </w:p>
    <w:bookmarkEnd w:id="24"/>
    <w:bookmarkStart w:name="z32" w:id="25"/>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отбасыларына;</w:t>
      </w:r>
    </w:p>
    <w:bookmarkEnd w:id="25"/>
    <w:bookmarkStart w:name="z33" w:id="26"/>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w:t>
      </w:r>
    </w:p>
    <w:bookmarkEnd w:id="26"/>
    <w:bookmarkStart w:name="z34"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27"/>
    <w:bookmarkStart w:name="z35" w:id="28"/>
    <w:p>
      <w:pPr>
        <w:spacing w:after="0"/>
        <w:ind w:left="0"/>
        <w:jc w:val="both"/>
      </w:pPr>
      <w:r>
        <w:rPr>
          <w:rFonts w:ascii="Times New Roman"/>
          <w:b w:val="false"/>
          <w:i w:val="false"/>
          <w:color w:val="000000"/>
          <w:sz w:val="28"/>
        </w:rPr>
        <w:t>
      2) Отан қорғаушылар күні - 7 мамыр:</w:t>
      </w:r>
    </w:p>
    <w:bookmarkEnd w:id="28"/>
    <w:bookmarkStart w:name="z36" w:id="2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w:t>
      </w:r>
    </w:p>
    <w:bookmarkEnd w:id="29"/>
    <w:bookmarkStart w:name="z37" w:id="3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bookmarkEnd w:id="30"/>
    <w:bookmarkStart w:name="z38" w:id="31"/>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bookmarkEnd w:id="31"/>
    <w:bookmarkStart w:name="z39" w:id="32"/>
    <w:p>
      <w:pPr>
        <w:spacing w:after="0"/>
        <w:ind w:left="0"/>
        <w:jc w:val="both"/>
      </w:pPr>
      <w:r>
        <w:rPr>
          <w:rFonts w:ascii="Times New Roman"/>
          <w:b w:val="false"/>
          <w:i w:val="false"/>
          <w:color w:val="000000"/>
          <w:sz w:val="28"/>
        </w:rPr>
        <w:t>
      1992 жылдың қыркүйегі мен 2001 жылдың ақпаны аралығында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w:t>
      </w:r>
    </w:p>
    <w:bookmarkEnd w:id="32"/>
    <w:bookmarkStart w:name="z40" w:id="33"/>
    <w:p>
      <w:pPr>
        <w:spacing w:after="0"/>
        <w:ind w:left="0"/>
        <w:jc w:val="both"/>
      </w:pPr>
      <w:r>
        <w:rPr>
          <w:rFonts w:ascii="Times New Roman"/>
          <w:b w:val="false"/>
          <w:i w:val="false"/>
          <w:color w:val="000000"/>
          <w:sz w:val="28"/>
        </w:rPr>
        <w:t>
      2003 жылдың тамызы мен 2008 жылдың қазаны аралығында Ирактағы халықаралық бітімгершілік операцияға бітімгерлер ретінде қатысқан Қазақстан Республикасының әскери қызметшілерге;</w:t>
      </w:r>
    </w:p>
    <w:bookmarkEnd w:id="33"/>
    <w:bookmarkStart w:name="z41" w:id="34"/>
    <w:p>
      <w:pPr>
        <w:spacing w:after="0"/>
        <w:ind w:left="0"/>
        <w:jc w:val="both"/>
      </w:pPr>
      <w:r>
        <w:rPr>
          <w:rFonts w:ascii="Times New Roman"/>
          <w:b w:val="false"/>
          <w:i w:val="false"/>
          <w:color w:val="000000"/>
          <w:sz w:val="28"/>
        </w:rPr>
        <w:t>
      1986 және 1991 жылдар аралығында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w:t>
      </w:r>
    </w:p>
    <w:bookmarkEnd w:id="34"/>
    <w:bookmarkStart w:name="z42" w:id="35"/>
    <w:p>
      <w:pPr>
        <w:spacing w:after="0"/>
        <w:ind w:left="0"/>
        <w:jc w:val="both"/>
      </w:pPr>
      <w:r>
        <w:rPr>
          <w:rFonts w:ascii="Times New Roman"/>
          <w:b w:val="false"/>
          <w:i w:val="false"/>
          <w:color w:val="000000"/>
          <w:sz w:val="28"/>
        </w:rPr>
        <w:t>
      3) 21-23 наурыз - Наурыз мейрамы:</w:t>
      </w:r>
    </w:p>
    <w:bookmarkEnd w:id="35"/>
    <w:bookmarkStart w:name="z43"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36"/>
    <w:bookmarkStart w:name="z44" w:id="37"/>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w:t>
      </w:r>
    </w:p>
    <w:bookmarkEnd w:id="37"/>
    <w:bookmarkStart w:name="z45" w:id="3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w:t>
      </w:r>
    </w:p>
    <w:bookmarkEnd w:id="38"/>
    <w:bookmarkStart w:name="z46" w:id="3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39"/>
    <w:bookmarkStart w:name="z47" w:id="4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40"/>
    <w:bookmarkStart w:name="z48" w:id="41"/>
    <w:p>
      <w:pPr>
        <w:spacing w:after="0"/>
        <w:ind w:left="0"/>
        <w:jc w:val="both"/>
      </w:pPr>
      <w:r>
        <w:rPr>
          <w:rFonts w:ascii="Times New Roman"/>
          <w:b w:val="false"/>
          <w:i w:val="false"/>
          <w:color w:val="000000"/>
          <w:sz w:val="28"/>
        </w:rPr>
        <w:t>
      4) 9 мамыр – Жеңіс күні:</w:t>
      </w:r>
    </w:p>
    <w:bookmarkEnd w:id="41"/>
    <w:bookmarkStart w:name="z49" w:id="42"/>
    <w:p>
      <w:pPr>
        <w:spacing w:after="0"/>
        <w:ind w:left="0"/>
        <w:jc w:val="both"/>
      </w:pPr>
      <w:r>
        <w:rPr>
          <w:rFonts w:ascii="Times New Roman"/>
          <w:b w:val="false"/>
          <w:i w:val="false"/>
          <w:color w:val="000000"/>
          <w:sz w:val="28"/>
        </w:rPr>
        <w:t>
      Бұрынғы Кеңестік Социалистік Республикалар Одағының (бұдан әрі-КСР Одағын)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bookmarkEnd w:id="42"/>
    <w:bookmarkStart w:name="z50" w:id="43"/>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отбасыларға;</w:t>
      </w:r>
    </w:p>
    <w:bookmarkEnd w:id="43"/>
    <w:bookmarkStart w:name="z51" w:id="4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44"/>
    <w:bookmarkStart w:name="z52" w:id="45"/>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w:t>
      </w:r>
    </w:p>
    <w:bookmarkEnd w:id="45"/>
    <w:bookmarkStart w:name="z53" w:id="4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w:t>
      </w:r>
    </w:p>
    <w:bookmarkEnd w:id="46"/>
    <w:bookmarkStart w:name="z54" w:id="4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47"/>
    <w:bookmarkStart w:name="z55" w:id="4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48"/>
    <w:bookmarkStart w:name="z56" w:id="49"/>
    <w:p>
      <w:pPr>
        <w:spacing w:after="0"/>
        <w:ind w:left="0"/>
        <w:jc w:val="both"/>
      </w:pPr>
      <w:r>
        <w:rPr>
          <w:rFonts w:ascii="Times New Roman"/>
          <w:b w:val="false"/>
          <w:i w:val="false"/>
          <w:color w:val="000000"/>
          <w:sz w:val="28"/>
        </w:rPr>
        <w:t>
      5) 6 шілде – Астана күні:</w:t>
      </w:r>
    </w:p>
    <w:bookmarkEnd w:id="49"/>
    <w:bookmarkStart w:name="z57" w:id="50"/>
    <w:p>
      <w:pPr>
        <w:spacing w:after="0"/>
        <w:ind w:left="0"/>
        <w:jc w:val="both"/>
      </w:pPr>
      <w:r>
        <w:rPr>
          <w:rFonts w:ascii="Times New Roman"/>
          <w:b w:val="false"/>
          <w:i w:val="false"/>
          <w:color w:val="000000"/>
          <w:sz w:val="28"/>
        </w:rPr>
        <w:t>
      18 жасқа дейінгі мүгедектігі бар балаларға.</w:t>
      </w:r>
    </w:p>
    <w:bookmarkEnd w:id="50"/>
    <w:bookmarkStart w:name="z58" w:id="51"/>
    <w:p>
      <w:pPr>
        <w:spacing w:after="0"/>
        <w:ind w:left="0"/>
        <w:jc w:val="both"/>
      </w:pPr>
      <w:r>
        <w:rPr>
          <w:rFonts w:ascii="Times New Roman"/>
          <w:b w:val="false"/>
          <w:i w:val="false"/>
          <w:color w:val="000000"/>
          <w:sz w:val="28"/>
        </w:rPr>
        <w:t>
      6) 30 тамыз – Конституция күні:</w:t>
      </w:r>
    </w:p>
    <w:bookmarkEnd w:id="51"/>
    <w:bookmarkStart w:name="z59" w:id="52"/>
    <w:p>
      <w:pPr>
        <w:spacing w:after="0"/>
        <w:ind w:left="0"/>
        <w:jc w:val="both"/>
      </w:pPr>
      <w:r>
        <w:rPr>
          <w:rFonts w:ascii="Times New Roman"/>
          <w:b w:val="false"/>
          <w:i w:val="false"/>
          <w:color w:val="000000"/>
          <w:sz w:val="28"/>
        </w:rPr>
        <w:t>
      70 және одан жоғары жастағы зейнеткерлерге.</w:t>
      </w:r>
    </w:p>
    <w:bookmarkEnd w:id="52"/>
    <w:bookmarkStart w:name="z60" w:id="53"/>
    <w:p>
      <w:pPr>
        <w:spacing w:after="0"/>
        <w:ind w:left="0"/>
        <w:jc w:val="both"/>
      </w:pPr>
      <w:r>
        <w:rPr>
          <w:rFonts w:ascii="Times New Roman"/>
          <w:b w:val="false"/>
          <w:i w:val="false"/>
          <w:color w:val="000000"/>
          <w:sz w:val="28"/>
        </w:rPr>
        <w:t>
      І, ІІ, ІІІ топтағы мүгедектігі бар адамдарға.</w:t>
      </w:r>
    </w:p>
    <w:bookmarkEnd w:id="53"/>
    <w:bookmarkStart w:name="z61" w:id="54"/>
    <w:p>
      <w:pPr>
        <w:spacing w:after="0"/>
        <w:ind w:left="0"/>
        <w:jc w:val="both"/>
      </w:pPr>
      <w:r>
        <w:rPr>
          <w:rFonts w:ascii="Times New Roman"/>
          <w:b w:val="false"/>
          <w:i w:val="false"/>
          <w:color w:val="000000"/>
          <w:sz w:val="28"/>
        </w:rPr>
        <w:t>
      7) Тәуелсіздік күні-16 желтоқсан:</w:t>
      </w:r>
    </w:p>
    <w:bookmarkEnd w:id="54"/>
    <w:bookmarkStart w:name="z62" w:id="55"/>
    <w:p>
      <w:pPr>
        <w:spacing w:after="0"/>
        <w:ind w:left="0"/>
        <w:jc w:val="both"/>
      </w:pPr>
      <w:r>
        <w:rPr>
          <w:rFonts w:ascii="Times New Roman"/>
          <w:b w:val="false"/>
          <w:i w:val="false"/>
          <w:color w:val="000000"/>
          <w:sz w:val="28"/>
        </w:rPr>
        <w:t>
      саяси қуғын-сүргін құрбаны мәртебесі бар 1986 жылғы 17-18 желтоқсандағы Қазақстандағы оқиғаларға қатысқаны үшін жауапқа тартылған ре азаматтарға;</w:t>
      </w:r>
    </w:p>
    <w:bookmarkEnd w:id="55"/>
    <w:bookmarkStart w:name="z63" w:id="56"/>
    <w:p>
      <w:pPr>
        <w:spacing w:after="0"/>
        <w:ind w:left="0"/>
        <w:jc w:val="both"/>
      </w:pPr>
      <w:r>
        <w:rPr>
          <w:rFonts w:ascii="Times New Roman"/>
          <w:b w:val="false"/>
          <w:i w:val="false"/>
          <w:color w:val="000000"/>
          <w:sz w:val="28"/>
        </w:rPr>
        <w:t>
      1986 жылғы 17-18 желтоқсандағы Қазақстандағы оқиғаларға қатысқаны үшін қуғын-сүргінге ұшыраған адамдарға, қасақана кісі өлтіргені және осы оқиғаларда милиция қызметкерінің, халық жасағының өміріне қол сұғқаны үшін сотталған адамдарды қоспағанда, қылмыстық істерді қайта қараудың қолданыстағы тәртібі сақталады.</w:t>
      </w:r>
    </w:p>
    <w:bookmarkEnd w:id="56"/>
    <w:bookmarkStart w:name="z64" w:id="57"/>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 рет және мерзімді (ай сайын, жартыжылдықта 1 рет) келесі санаттағы азаматтарға көрсетіледі:</w:t>
      </w:r>
    </w:p>
    <w:bookmarkEnd w:id="57"/>
    <w:bookmarkStart w:name="z65" w:id="58"/>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- 10 (он) айлық есептік көрсеткіш мөлшерінде біржолға төленеді;</w:t>
      </w:r>
    </w:p>
    <w:bookmarkEnd w:id="58"/>
    <w:bookmarkStart w:name="z66" w:id="59"/>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зардап шеккен азаматтарға (отбасыларға) Төтенше жағдайлар бөлімінен растайтын құжаттың негізінде дүлей зілзала немесе өрт басталған кезден бастап бір жыл ішінде жан басына шаққандағы орташа табысын есепке алмағанда - 60 (алпыс) айлық есептік көрсеткішке дейін біржолғы төлем;</w:t>
      </w:r>
    </w:p>
    <w:bookmarkEnd w:id="59"/>
    <w:bookmarkStart w:name="z67" w:id="60"/>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60"/>
    <w:bookmarkStart w:name="z68" w:id="61"/>
    <w:p>
      <w:pPr>
        <w:spacing w:after="0"/>
        <w:ind w:left="0"/>
        <w:jc w:val="both"/>
      </w:pPr>
      <w:r>
        <w:rPr>
          <w:rFonts w:ascii="Times New Roman"/>
          <w:b w:val="false"/>
          <w:i w:val="false"/>
          <w:color w:val="000000"/>
          <w:sz w:val="28"/>
        </w:rPr>
        <w:t>
      ауыр материалдық жағдайға байланысты-ең төменгі күнкөріс деңгейіне бір еселік қатынаста шектен аспайтын жан басына шаққандағы орташа табысты ескере отырып - 7 (жеті) айлық есептік көрсеткіш мөлшерінде біржолғы төлем;</w:t>
      </w:r>
    </w:p>
    <w:bookmarkEnd w:id="61"/>
    <w:bookmarkStart w:name="z69" w:id="62"/>
    <w:p>
      <w:pPr>
        <w:spacing w:after="0"/>
        <w:ind w:left="0"/>
        <w:jc w:val="both"/>
      </w:pPr>
      <w:r>
        <w:rPr>
          <w:rFonts w:ascii="Times New Roman"/>
          <w:b w:val="false"/>
          <w:i w:val="false"/>
          <w:color w:val="000000"/>
          <w:sz w:val="28"/>
        </w:rPr>
        <w:t>
      жедел емдеуге (операцияға) медициналық мекемеден шығару эпикризінің көшірмесі негізінде ең төменгі күнкөріс деңгейіне бір еселік қатынаста шектен аспайтын жан басына шаққандағы орташа табысты ескере отырып - бір рет 10 (он) айлық есептік көрсеткіш мөлшерінде;</w:t>
      </w:r>
    </w:p>
    <w:bookmarkEnd w:id="62"/>
    <w:bookmarkStart w:name="z70" w:id="63"/>
    <w:p>
      <w:pPr>
        <w:spacing w:after="0"/>
        <w:ind w:left="0"/>
        <w:jc w:val="both"/>
      </w:pPr>
      <w:r>
        <w:rPr>
          <w:rFonts w:ascii="Times New Roman"/>
          <w:b w:val="false"/>
          <w:i w:val="false"/>
          <w:color w:val="000000"/>
          <w:sz w:val="28"/>
        </w:rPr>
        <w:t>
      туберкулез, қатерлі ісік ауруларымен диспансерлік есепте тұрған адамдарға жан басына шаққандағы орташа табысты есепке алмағанда - 14 (он төрт) айлық есептік көрсеткіш мөлшерінде бір рет төленеді;</w:t>
      </w:r>
    </w:p>
    <w:bookmarkEnd w:id="63"/>
    <w:bookmarkStart w:name="z71" w:id="64"/>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алынбайтағайындалады, тиісті қаржы жылына арналған ең төмен күнкөріс деңгейінің 2 (екі) еселенген мөлшерінде төленеді;</w:t>
      </w:r>
    </w:p>
    <w:bookmarkEnd w:id="64"/>
    <w:bookmarkStart w:name="z72" w:id="65"/>
    <w:p>
      <w:pPr>
        <w:spacing w:after="0"/>
        <w:ind w:left="0"/>
        <w:jc w:val="both"/>
      </w:pPr>
      <w:r>
        <w:rPr>
          <w:rFonts w:ascii="Times New Roman"/>
          <w:b w:val="false"/>
          <w:i w:val="false"/>
          <w:color w:val="000000"/>
          <w:sz w:val="28"/>
        </w:rPr>
        <w:t>
      созылмалы бүйрек жеткіліксіздігі бар, хрониодиализдегі адамдарға әлеуметтік көмек жан басына шаққандағы орташа табысты есепке алмағанда - 10 (он) айлық есептік көрсеткіш мөлшерінде біржолғы төленеді;</w:t>
      </w:r>
    </w:p>
    <w:bookmarkEnd w:id="65"/>
    <w:bookmarkStart w:name="z73" w:id="66"/>
    <w:p>
      <w:pPr>
        <w:spacing w:after="0"/>
        <w:ind w:left="0"/>
        <w:jc w:val="both"/>
      </w:pPr>
      <w:r>
        <w:rPr>
          <w:rFonts w:ascii="Times New Roman"/>
          <w:b w:val="false"/>
          <w:i w:val="false"/>
          <w:color w:val="000000"/>
          <w:sz w:val="28"/>
        </w:rPr>
        <w:t xml:space="preserve">
      "Әлеуметтік мәні бар аурулардың тізбесін бекіту туралы" (Нормативтік құқықтық актілерді мемлекеттік тіркеу тізілімінде № 21263 болып тіркелген)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бұйрығының</w:t>
      </w:r>
      <w:r>
        <w:rPr>
          <w:rFonts w:ascii="Times New Roman"/>
          <w:b w:val="false"/>
          <w:i w:val="false"/>
          <w:color w:val="000000"/>
          <w:sz w:val="28"/>
        </w:rPr>
        <w:t xml:space="preserve"> тізбесінде көрсетілген әлеуметтік мәні бар аурулары бар басқа адамдарға әлеуметтік көмек ең төменгі күнкөріс деңгейіне бір еселік қатынаста шектен аспайтын жан басына шаққандағы орташа табысты ескере отырып - бір рет 10 (он) айлық есептік көрсеткіш мөлшерінде төленеді;</w:t>
      </w:r>
    </w:p>
    <w:bookmarkEnd w:id="66"/>
    <w:bookmarkStart w:name="z74" w:id="67"/>
    <w:p>
      <w:pPr>
        <w:spacing w:after="0"/>
        <w:ind w:left="0"/>
        <w:jc w:val="both"/>
      </w:pPr>
      <w:r>
        <w:rPr>
          <w:rFonts w:ascii="Times New Roman"/>
          <w:b w:val="false"/>
          <w:i w:val="false"/>
          <w:color w:val="000000"/>
          <w:sz w:val="28"/>
        </w:rPr>
        <w:t>
      4) Ауғанстандағы жауынгерлік іс - қимылдарға қатысқан әскери қызметшілерге әскери қызмет өткеру кезінде жан басына шаққандағы орташа табысы есепке алмағанда - 150 мың теңге мөлшерінде жерлеуге беріледі;</w:t>
      </w:r>
    </w:p>
    <w:bookmarkEnd w:id="67"/>
    <w:bookmarkStart w:name="z75" w:id="68"/>
    <w:p>
      <w:pPr>
        <w:spacing w:after="0"/>
        <w:ind w:left="0"/>
        <w:jc w:val="both"/>
      </w:pPr>
      <w:r>
        <w:rPr>
          <w:rFonts w:ascii="Times New Roman"/>
          <w:b w:val="false"/>
          <w:i w:val="false"/>
          <w:color w:val="000000"/>
          <w:sz w:val="28"/>
        </w:rPr>
        <w:t>
      5) мүгедектігі бар баланы санаторий-курорттық емдеуге алып жүру жөніндегі шығындарды өтеуге санаторий-курорттық ұйымда болу уақытына кепілдендірілген соманың 70% мөлшерінде;</w:t>
      </w:r>
    </w:p>
    <w:bookmarkEnd w:id="68"/>
    <w:bookmarkStart w:name="z76" w:id="69"/>
    <w:p>
      <w:pPr>
        <w:spacing w:after="0"/>
        <w:ind w:left="0"/>
        <w:jc w:val="both"/>
      </w:pPr>
      <w:r>
        <w:rPr>
          <w:rFonts w:ascii="Times New Roman"/>
          <w:b w:val="false"/>
          <w:i w:val="false"/>
          <w:color w:val="000000"/>
          <w:sz w:val="28"/>
        </w:rPr>
        <w:t>
      6) Нұра ауданының мектепке дейінгі білім беру ұйымдарында тәрбиеленетін және оқитын балалары бар, табысы кедейлік шегінен төмен көп балалы отбасыларға 50% мөлшерінде ата-ана жарналарына шығындарды өтеуге.</w:t>
      </w:r>
    </w:p>
    <w:bookmarkEnd w:id="69"/>
    <w:bookmarkStart w:name="z77" w:id="70"/>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0"/>
    <w:bookmarkStart w:name="z78" w:id="71"/>
    <w:p>
      <w:pPr>
        <w:spacing w:after="0"/>
        <w:ind w:left="0"/>
        <w:jc w:val="both"/>
      </w:pPr>
      <w:r>
        <w:rPr>
          <w:rFonts w:ascii="Times New Roman"/>
          <w:b w:val="false"/>
          <w:i w:val="false"/>
          <w:color w:val="000000"/>
          <w:sz w:val="28"/>
        </w:rPr>
        <w:t>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мынадай құжаттармен қоса өтініш береді:</w:t>
      </w:r>
    </w:p>
    <w:bookmarkEnd w:id="71"/>
    <w:bookmarkStart w:name="z79" w:id="72"/>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72"/>
    <w:bookmarkStart w:name="z80" w:id="73"/>
    <w:p>
      <w:pPr>
        <w:spacing w:after="0"/>
        <w:ind w:left="0"/>
        <w:jc w:val="both"/>
      </w:pPr>
      <w:r>
        <w:rPr>
          <w:rFonts w:ascii="Times New Roman"/>
          <w:b w:val="false"/>
          <w:i w:val="false"/>
          <w:color w:val="000000"/>
          <w:sz w:val="28"/>
        </w:rPr>
        <w:t>
      2) адамның (отбасы мүшелерінің) табысы туралы мәліметтер;</w:t>
      </w:r>
    </w:p>
    <w:bookmarkEnd w:id="73"/>
    <w:bookmarkStart w:name="z81" w:id="74"/>
    <w:p>
      <w:pPr>
        <w:spacing w:after="0"/>
        <w:ind w:left="0"/>
        <w:jc w:val="both"/>
      </w:pPr>
      <w:r>
        <w:rPr>
          <w:rFonts w:ascii="Times New Roman"/>
          <w:b w:val="false"/>
          <w:i w:val="false"/>
          <w:color w:val="000000"/>
          <w:sz w:val="28"/>
        </w:rPr>
        <w:t>
      3) өмірде қиын жағдайдың туындағанын растайтын акт және/немесе құжат.</w:t>
      </w:r>
    </w:p>
    <w:bookmarkEnd w:id="74"/>
    <w:bookmarkStart w:name="z82" w:id="75"/>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bookmarkEnd w:id="75"/>
    <w:bookmarkStart w:name="z83" w:id="76"/>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bookmarkEnd w:id="76"/>
    <w:bookmarkStart w:name="z84" w:id="77"/>
    <w:p>
      <w:pPr>
        <w:spacing w:after="0"/>
        <w:ind w:left="0"/>
        <w:jc w:val="both"/>
      </w:pPr>
      <w:r>
        <w:rPr>
          <w:rFonts w:ascii="Times New Roman"/>
          <w:b w:val="false"/>
          <w:i w:val="false"/>
          <w:color w:val="000000"/>
          <w:sz w:val="28"/>
        </w:rPr>
        <w:t>
      9. Өмірлік қиын жағдай туындаған кезде әлеуметтік көмек көрсету жөніндегі өтініш келіп түскен кезде "Нұра ауданының жұмыспен қамту және әлеуметтік бағдарламалар бөлімі" мемлекеттік мекемесі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7"/>
    <w:bookmarkStart w:name="z85" w:id="78"/>
    <w:p>
      <w:pPr>
        <w:spacing w:after="0"/>
        <w:ind w:left="0"/>
        <w:jc w:val="both"/>
      </w:pPr>
      <w:r>
        <w:rPr>
          <w:rFonts w:ascii="Times New Roman"/>
          <w:b w:val="false"/>
          <w:i w:val="false"/>
          <w:color w:val="000000"/>
          <w:sz w:val="28"/>
        </w:rPr>
        <w:t xml:space="preserve">
      10.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"Нұра ауданының жұмыспен қамту және әлеуметтік бағдарламалар бөлімі" мемлекеттік мекемесіне жібереді.</w:t>
      </w:r>
    </w:p>
    <w:bookmarkEnd w:id="78"/>
    <w:bookmarkStart w:name="z86" w:id="79"/>
    <w:p>
      <w:pPr>
        <w:spacing w:after="0"/>
        <w:ind w:left="0"/>
        <w:jc w:val="both"/>
      </w:pPr>
      <w:r>
        <w:rPr>
          <w:rFonts w:ascii="Times New Roman"/>
          <w:b w:val="false"/>
          <w:i w:val="false"/>
          <w:color w:val="000000"/>
          <w:sz w:val="28"/>
        </w:rPr>
        <w:t>
      11. Әлеуметтік көмек көрсету үшін құжаттар жетіспеген жағдайда "Нұра ауданының жұмыспен қамту және әлеуметтік бағдарламалар бөлімі" мемлекеттік мекемесі әлеуметтік көмек көрсетуге ұсынылған құжаттарды қарау үшін қажетті мәліметтерді тиісті органдардан сұратады.</w:t>
      </w:r>
    </w:p>
    <w:bookmarkEnd w:id="79"/>
    <w:bookmarkStart w:name="z87" w:id="80"/>
    <w:p>
      <w:pPr>
        <w:spacing w:after="0"/>
        <w:ind w:left="0"/>
        <w:jc w:val="both"/>
      </w:pPr>
      <w:r>
        <w:rPr>
          <w:rFonts w:ascii="Times New Roman"/>
          <w:b w:val="false"/>
          <w:i w:val="false"/>
          <w:color w:val="000000"/>
          <w:sz w:val="28"/>
        </w:rPr>
        <w:t>
      12. Өтініш берушінің қажетті құжаттарды олардың бүлінуіне, жоғалуына байланысты ұсынуға мүмкіндігі болмаған жағдайда "Нұра ауданының жұмыспен қамту және әлеуметтік бағдарламалар бөлімі" мемлекеттік мекемесі тиісті мәліметтерді қамтитын өзге өкілетті органдар мен ұйымдардың деректері негізінде әлеуметтік көмек тағайындау туралы шешім қабылдайды.</w:t>
      </w:r>
    </w:p>
    <w:bookmarkEnd w:id="80"/>
    <w:bookmarkStart w:name="z88" w:id="81"/>
    <w:p>
      <w:pPr>
        <w:spacing w:after="0"/>
        <w:ind w:left="0"/>
        <w:jc w:val="both"/>
      </w:pPr>
      <w:r>
        <w:rPr>
          <w:rFonts w:ascii="Times New Roman"/>
          <w:b w:val="false"/>
          <w:i w:val="false"/>
          <w:color w:val="000000"/>
          <w:sz w:val="28"/>
        </w:rPr>
        <w:t>
      13. "Нұра ауданының жұмыспен қамту және әлеуметтік бағдарламалар бөлімі" мемлекеттік мекемесі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1"/>
    <w:bookmarkStart w:name="z89" w:id="82"/>
    <w:p>
      <w:pPr>
        <w:spacing w:after="0"/>
        <w:ind w:left="0"/>
        <w:jc w:val="both"/>
      </w:pPr>
      <w:r>
        <w:rPr>
          <w:rFonts w:ascii="Times New Roman"/>
          <w:b w:val="false"/>
          <w:i w:val="false"/>
          <w:color w:val="000000"/>
          <w:sz w:val="28"/>
        </w:rPr>
        <w:t>
      14.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2"/>
    <w:bookmarkStart w:name="z90" w:id="83"/>
    <w:p>
      <w:pPr>
        <w:spacing w:after="0"/>
        <w:ind w:left="0"/>
        <w:jc w:val="both"/>
      </w:pPr>
      <w:r>
        <w:rPr>
          <w:rFonts w:ascii="Times New Roman"/>
          <w:b w:val="false"/>
          <w:i w:val="false"/>
          <w:color w:val="000000"/>
          <w:sz w:val="28"/>
        </w:rPr>
        <w:t>
      15. "Нұра ауданының жұмыспен қамту және әлеуметтік бағдарламалар бөлімі" мемлекеттік мекемесі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3"/>
    <w:bookmarkStart w:name="z91"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тармақтарында</w:t>
      </w:r>
      <w:r>
        <w:rPr>
          <w:rFonts w:ascii="Times New Roman"/>
          <w:b w:val="false"/>
          <w:i w:val="false"/>
          <w:color w:val="000000"/>
          <w:sz w:val="28"/>
        </w:rPr>
        <w:t xml:space="preserve"> көрсетілген жағдайларда "Қарағанды қаласының жұмыспен қамту және әлеуметтік бағдарламалар бөлімі" мемлекетік мекемесі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4"/>
    <w:bookmarkStart w:name="z92" w:id="85"/>
    <w:p>
      <w:pPr>
        <w:spacing w:after="0"/>
        <w:ind w:left="0"/>
        <w:jc w:val="both"/>
      </w:pPr>
      <w:r>
        <w:rPr>
          <w:rFonts w:ascii="Times New Roman"/>
          <w:b w:val="false"/>
          <w:i w:val="false"/>
          <w:color w:val="000000"/>
          <w:sz w:val="28"/>
        </w:rPr>
        <w:t>
      16. "Нұра ауданының жұмыспен қамту және әлеуметтік бағдарламалар бөлімі" мемлекеттік мекемесі шешім қабылдаған күннен бастап үш жұмыс күні ішінде қабылданған шешім туралы (бас тартқан жағдайда – негіздемесін көрсете отырып) өтініш берушіге жазбаша хабарлайды.</w:t>
      </w:r>
    </w:p>
    <w:bookmarkEnd w:id="85"/>
    <w:bookmarkStart w:name="z93" w:id="86"/>
    <w:p>
      <w:pPr>
        <w:spacing w:after="0"/>
        <w:ind w:left="0"/>
        <w:jc w:val="both"/>
      </w:pPr>
      <w:r>
        <w:rPr>
          <w:rFonts w:ascii="Times New Roman"/>
          <w:b w:val="false"/>
          <w:i w:val="false"/>
          <w:color w:val="000000"/>
          <w:sz w:val="28"/>
        </w:rPr>
        <w:t>
      17. Әлеуметтік көмек көрсетуден бас тарту:</w:t>
      </w:r>
    </w:p>
    <w:bookmarkEnd w:id="86"/>
    <w:bookmarkStart w:name="z94" w:id="8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7"/>
    <w:bookmarkStart w:name="z95" w:id="8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8"/>
    <w:bookmarkStart w:name="z96" w:id="8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89"/>
    <w:bookmarkStart w:name="z97" w:id="90"/>
    <w:p>
      <w:pPr>
        <w:spacing w:after="0"/>
        <w:ind w:left="0"/>
        <w:jc w:val="both"/>
      </w:pPr>
      <w:r>
        <w:rPr>
          <w:rFonts w:ascii="Times New Roman"/>
          <w:b w:val="false"/>
          <w:i w:val="false"/>
          <w:color w:val="000000"/>
          <w:sz w:val="28"/>
        </w:rPr>
        <w:t>
      18. Алушылардың жекелеген санаты үшін мереке күндері мен атаулы күндерге арналған әлеуметтік көмектің мөлшері менің облыстық ЖАО бірыңғай мөлшерде белгіленеді.</w:t>
      </w:r>
    </w:p>
    <w:bookmarkEnd w:id="90"/>
    <w:bookmarkStart w:name="z98" w:id="91"/>
    <w:p>
      <w:pPr>
        <w:spacing w:after="0"/>
        <w:ind w:left="0"/>
        <w:jc w:val="both"/>
      </w:pPr>
      <w:r>
        <w:rPr>
          <w:rFonts w:ascii="Times New Roman"/>
          <w:b w:val="false"/>
          <w:i w:val="false"/>
          <w:color w:val="000000"/>
          <w:sz w:val="28"/>
        </w:rPr>
        <w:t>
      19. Әлеуметтік көмек ұсынуға шығыстарды қаржыландыру Нұра ауданның бюджетінде көзделген ағымдағы қаржы жылына арналған қаражат шегінде жүргізіледі.</w:t>
      </w:r>
    </w:p>
    <w:bookmarkEnd w:id="91"/>
    <w:bookmarkStart w:name="z99" w:id="92"/>
    <w:p>
      <w:pPr>
        <w:spacing w:after="0"/>
        <w:ind w:left="0"/>
        <w:jc w:val="both"/>
      </w:pPr>
      <w:r>
        <w:rPr>
          <w:rFonts w:ascii="Times New Roman"/>
          <w:b w:val="false"/>
          <w:i w:val="false"/>
          <w:color w:val="000000"/>
          <w:sz w:val="28"/>
        </w:rPr>
        <w:t>
      20.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2"/>
    <w:bookmarkStart w:name="z100" w:id="93"/>
    <w:p>
      <w:pPr>
        <w:spacing w:after="0"/>
        <w:ind w:left="0"/>
        <w:jc w:val="both"/>
      </w:pPr>
      <w:r>
        <w:rPr>
          <w:rFonts w:ascii="Times New Roman"/>
          <w:b w:val="false"/>
          <w:i w:val="false"/>
          <w:color w:val="000000"/>
          <w:sz w:val="28"/>
        </w:rPr>
        <w:t>
      21. Әлеуметтік көмек келесі жағдайларда тоқтатылады:</w:t>
      </w:r>
    </w:p>
    <w:bookmarkEnd w:id="93"/>
    <w:bookmarkStart w:name="z101" w:id="94"/>
    <w:p>
      <w:pPr>
        <w:spacing w:after="0"/>
        <w:ind w:left="0"/>
        <w:jc w:val="both"/>
      </w:pPr>
      <w:r>
        <w:rPr>
          <w:rFonts w:ascii="Times New Roman"/>
          <w:b w:val="false"/>
          <w:i w:val="false"/>
          <w:color w:val="000000"/>
          <w:sz w:val="28"/>
        </w:rPr>
        <w:t>
      1) алушы қайтыс болғанда;</w:t>
      </w:r>
    </w:p>
    <w:bookmarkEnd w:id="94"/>
    <w:bookmarkStart w:name="z102" w:id="95"/>
    <w:p>
      <w:pPr>
        <w:spacing w:after="0"/>
        <w:ind w:left="0"/>
        <w:jc w:val="both"/>
      </w:pPr>
      <w:r>
        <w:rPr>
          <w:rFonts w:ascii="Times New Roman"/>
          <w:b w:val="false"/>
          <w:i w:val="false"/>
          <w:color w:val="000000"/>
          <w:sz w:val="28"/>
        </w:rPr>
        <w:t>
      2) алушы аудан шегінен тыс тұрақты тұруға кеткенде;</w:t>
      </w:r>
    </w:p>
    <w:bookmarkEnd w:id="95"/>
    <w:bookmarkStart w:name="z103" w:id="96"/>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96"/>
    <w:bookmarkStart w:name="z104" w:id="97"/>
    <w:p>
      <w:pPr>
        <w:spacing w:after="0"/>
        <w:ind w:left="0"/>
        <w:jc w:val="both"/>
      </w:pPr>
      <w:r>
        <w:rPr>
          <w:rFonts w:ascii="Times New Roman"/>
          <w:b w:val="false"/>
          <w:i w:val="false"/>
          <w:color w:val="000000"/>
          <w:sz w:val="28"/>
        </w:rPr>
        <w:t>
      4) алушы ұсынған мәлiметтердiң дәйексiздiгi анықталғанда.</w:t>
      </w:r>
    </w:p>
    <w:bookmarkEnd w:id="97"/>
    <w:bookmarkStart w:name="z105" w:id="98"/>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8"/>
    <w:bookmarkStart w:name="z106" w:id="99"/>
    <w:p>
      <w:pPr>
        <w:spacing w:after="0"/>
        <w:ind w:left="0"/>
        <w:jc w:val="both"/>
      </w:pPr>
      <w:r>
        <w:rPr>
          <w:rFonts w:ascii="Times New Roman"/>
          <w:b w:val="false"/>
          <w:i w:val="false"/>
          <w:color w:val="000000"/>
          <w:sz w:val="28"/>
        </w:rPr>
        <w:t>
      22. Артық төленген сомалар ерiктi немесе Қазақстан Республикасының азаматтық заңнамасында белгiленген тәртiппен қайтаруға жатады.</w:t>
      </w:r>
    </w:p>
    <w:bookmarkEnd w:id="99"/>
    <w:bookmarkStart w:name="z107" w:id="100"/>
    <w:p>
      <w:pPr>
        <w:spacing w:after="0"/>
        <w:ind w:left="0"/>
        <w:jc w:val="left"/>
      </w:pPr>
      <w:r>
        <w:rPr>
          <w:rFonts w:ascii="Times New Roman"/>
          <w:b/>
          <w:i w:val="false"/>
          <w:color w:val="000000"/>
        </w:rPr>
        <w:t xml:space="preserve"> 3-тарау. Қорытынды ереже</w:t>
      </w:r>
    </w:p>
    <w:bookmarkEnd w:id="100"/>
    <w:bookmarkStart w:name="z108" w:id="101"/>
    <w:p>
      <w:pPr>
        <w:spacing w:after="0"/>
        <w:ind w:left="0"/>
        <w:jc w:val="both"/>
      </w:pPr>
      <w:r>
        <w:rPr>
          <w:rFonts w:ascii="Times New Roman"/>
          <w:b w:val="false"/>
          <w:i w:val="false"/>
          <w:color w:val="000000"/>
          <w:sz w:val="28"/>
        </w:rPr>
        <w:t>
      23.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