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458e" w14:textId="1584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көтерме жәрдемақы және тұрғын үй сатып алуға немесе салуға бюджеттік несие түрінде әлеуметтік қолдау шараларын ұсыну туралы</w:t>
      </w:r>
    </w:p>
    <w:p>
      <w:pPr>
        <w:spacing w:after="0"/>
        <w:ind w:left="0"/>
        <w:jc w:val="both"/>
      </w:pPr>
      <w:r>
        <w:rPr>
          <w:rFonts w:ascii="Times New Roman"/>
          <w:b w:val="false"/>
          <w:i w:val="false"/>
          <w:color w:val="000000"/>
          <w:sz w:val="28"/>
        </w:rPr>
        <w:t>Қарағанды облысы Нұра аудандық мәслихатының 2014 жылғы 27 наурыздағы 26 сессиясының № 240 шешімі. Қарағанды облысының Әділет департаментінде 2014 жылғы 24 сәуірде № 2616 болып тіркелді</w:t>
      </w:r>
    </w:p>
    <w:p>
      <w:pPr>
        <w:spacing w:after="0"/>
        <w:ind w:left="0"/>
        <w:jc w:val="both"/>
      </w:pPr>
      <w:r>
        <w:rPr>
          <w:rFonts w:ascii="Times New Roman"/>
          <w:b w:val="false"/>
          <w:i w:val="false"/>
          <w:color w:val="ff0000"/>
          <w:sz w:val="28"/>
        </w:rPr>
        <w:t xml:space="preserve">      Ескерту. Тақырыбына өзгерістер енгізілді - Қарағанды облысы Нұра аудандық мәслихатының 12.09.2014 </w:t>
      </w:r>
      <w:r>
        <w:rPr>
          <w:rFonts w:ascii="Times New Roman"/>
          <w:b w:val="false"/>
          <w:i w:val="false"/>
          <w:color w:val="ff0000"/>
          <w:sz w:val="28"/>
        </w:rPr>
        <w:t>N 327</w:t>
      </w:r>
      <w:r>
        <w:rPr>
          <w:rFonts w:ascii="Times New Roman"/>
          <w:b w:val="false"/>
          <w:i w:val="false"/>
          <w:color w:val="ff0000"/>
          <w:sz w:val="28"/>
        </w:rPr>
        <w:t xml:space="preserve"> (ресми жарияланғаннан күннен бастап қолданысқа енгiзiледi)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Қарағанды облысы Нұра аудандық мәслихатының 12.09.2014 </w:t>
      </w:r>
      <w:r>
        <w:rPr>
          <w:rFonts w:ascii="Times New Roman"/>
          <w:b w:val="false"/>
          <w:i w:val="false"/>
          <w:color w:val="000000"/>
          <w:sz w:val="28"/>
        </w:rPr>
        <w:t>N 327</w:t>
      </w:r>
      <w:r>
        <w:rPr>
          <w:rFonts w:ascii="Times New Roman"/>
          <w:b w:val="false"/>
          <w:i w:val="false"/>
          <w:color w:val="ff0000"/>
          <w:sz w:val="28"/>
        </w:rPr>
        <w:t xml:space="preserve"> (ресми жарияланғаннан күннен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1. 2014 жылы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өтініш берген сәтіне жетпіс еселік айлық есептік көрсеткішке тең сомада көтерме жәрдемақы түрінде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несие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Нұра аудандық мәслихатының 12.09.2014 </w:t>
      </w:r>
      <w:r>
        <w:rPr>
          <w:rFonts w:ascii="Times New Roman"/>
          <w:b w:val="false"/>
          <w:i w:val="false"/>
          <w:color w:val="000000"/>
          <w:sz w:val="28"/>
        </w:rPr>
        <w:t>N 327</w:t>
      </w:r>
      <w:r>
        <w:rPr>
          <w:rFonts w:ascii="Times New Roman"/>
          <w:b w:val="false"/>
          <w:i w:val="false"/>
          <w:color w:val="ff0000"/>
          <w:sz w:val="28"/>
        </w:rPr>
        <w:t xml:space="preserve"> (ресми жарияланғаннан күннен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2. Нұра аудандық мәслихатының 17 сесиясының 2013 жылғы 20 наурыздағы № 166 "2013 жылға арналған Нұра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2307 болып тіркелген, 2013 жылғы 20 сәуірдегі № 16 (5303) "Нұра"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С. Меркулов</w:t>
      </w:r>
    </w:p>
    <w:p>
      <w:pPr>
        <w:spacing w:after="0"/>
        <w:ind w:left="0"/>
        <w:jc w:val="both"/>
      </w:pPr>
      <w:r>
        <w:rPr>
          <w:rFonts w:ascii="Times New Roman"/>
          <w:b w:val="false"/>
          <w:i/>
          <w:color w:val="000000"/>
          <w:sz w:val="28"/>
        </w:rPr>
        <w:t>      Аудандық мәслихаттың хатшысы               Б. Шайжанов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Экономика және қаржы бөлімінің басшысы</w:t>
      </w:r>
      <w:r>
        <w:br/>
      </w:r>
      <w:r>
        <w:rPr>
          <w:rFonts w:ascii="Times New Roman"/>
          <w:b w:val="false"/>
          <w:i w:val="false"/>
          <w:color w:val="000000"/>
          <w:sz w:val="28"/>
        </w:rPr>
        <w:t>
</w:t>
      </w:r>
      <w:r>
        <w:rPr>
          <w:rFonts w:ascii="Times New Roman"/>
          <w:b w:val="false"/>
          <w:i/>
          <w:color w:val="000000"/>
          <w:sz w:val="28"/>
        </w:rPr>
        <w:t>      М.С. Мухамеджанова</w:t>
      </w:r>
      <w:r>
        <w:br/>
      </w:r>
      <w:r>
        <w:rPr>
          <w:rFonts w:ascii="Times New Roman"/>
          <w:b w:val="false"/>
          <w:i w:val="false"/>
          <w:color w:val="000000"/>
          <w:sz w:val="28"/>
        </w:rPr>
        <w:t>
      01.04.2014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