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d22f" w14:textId="385d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2013 жылғы 26 желтоқсандағы 24 сессиясының № 223 "2014-2016 жылдарға арналған аудандық бюджет туралы" шешіміне өзгеріс енгізу туралы</w:t>
      </w:r>
    </w:p>
    <w:p>
      <w:pPr>
        <w:spacing w:after="0"/>
        <w:ind w:left="0"/>
        <w:jc w:val="both"/>
      </w:pPr>
      <w:r>
        <w:rPr>
          <w:rFonts w:ascii="Times New Roman"/>
          <w:b w:val="false"/>
          <w:i w:val="false"/>
          <w:color w:val="000000"/>
          <w:sz w:val="28"/>
        </w:rPr>
        <w:t>Қарағанды облысы Нұра аудандық мәслихатының 2014 жылғы 27 маусымдағы 28 сессиясының № 286 шешімі. Қарағанды облысының Әділет департаментінде 2014 жылғы 22 шілдеде № 2695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Нұра аудандық мәслихатының 2013 жылғы 26 желтоқсандағы 24 сессиясының № 223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2487 болып тіркелген, "Әділет" ақпараттық-құқықтық жүйесінде 2014 жылы 15 қаңтарда, 2014 жылғы 8 ақпандағы № 6 (5343) "Нұра"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"6. 2014 жылға арналған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қызметтің осы түрлерiмен қалалық жағдайда айналысатын азаматтық қызметшiлердің айлықақыларымен және ставкаларымен салыстырғанда кемiнде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белгiленедi.".</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Ғ. Нығметов</w:t>
      </w:r>
    </w:p>
    <w:p>
      <w:pPr>
        <w:spacing w:after="0"/>
        <w:ind w:left="0"/>
        <w:jc w:val="both"/>
      </w:pPr>
      <w:r>
        <w:rPr>
          <w:rFonts w:ascii="Times New Roman"/>
          <w:b w:val="false"/>
          <w:i/>
          <w:color w:val="000000"/>
          <w:sz w:val="28"/>
        </w:rPr>
        <w:t>      Аудандық мәслихаттың хатшысы               Б. Шайжанов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бөлімінің басшысы</w:t>
      </w:r>
      <w:r>
        <w:br/>
      </w:r>
      <w:r>
        <w:rPr>
          <w:rFonts w:ascii="Times New Roman"/>
          <w:b w:val="false"/>
          <w:i w:val="false"/>
          <w:color w:val="000000"/>
          <w:sz w:val="28"/>
        </w:rPr>
        <w:t>
</w:t>
      </w:r>
      <w:r>
        <w:rPr>
          <w:rFonts w:ascii="Times New Roman"/>
          <w:b w:val="false"/>
          <w:i/>
          <w:color w:val="000000"/>
          <w:sz w:val="28"/>
        </w:rPr>
        <w:t>      М. Мұхамеджанова</w:t>
      </w:r>
      <w:r>
        <w:br/>
      </w:r>
      <w:r>
        <w:rPr>
          <w:rFonts w:ascii="Times New Roman"/>
          <w:b w:val="false"/>
          <w:i w:val="false"/>
          <w:color w:val="000000"/>
          <w:sz w:val="28"/>
        </w:rPr>
        <w:t>
      02 шілде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