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bc99e" w14:textId="11bc9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аудандық мәслихатының 2014 жылғы 27 наурыздағы № 242 "Нұра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2014 жылғы 12 қыркүйектегі 30 сессиясының № 325 шешімі. Қарағанды облысының Әділет департаментінде 2014 жылғы 6 қазанда № 2789 болып тіркелді. Күші жойылды - Қарағанды облысы Нұра аудандық мәслихатының 2024 жылғы 29 наурыздағы № 82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Нұра аудандық мәслихатының 29.03.2024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ЕТТI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Нұра аудандық мәслихатының 2014 жылғы 27 наурыздағы № 242 "Нұра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2614 болып тіркелген, 2014 жылғы 1 мамырдағы № 18 (5355) "Нұра" аудандық газетінде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Әлеуметтiк көмек көрсетудiң, оның мөлшерлерiн белгiлеудiң және мұқтаж азаматтардың жекелеген санаттарының тiзбесiн айқындау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7-тармағының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 алынып тасталсын.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күнiнен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Таттыбаев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Шайжанов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"Нұра ауданының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әлеуметтік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бөлімі" мемлекеттік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басшысы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Жүпенова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қыркүйек 2014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