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be65" w14:textId="5f2b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ауданы әкімдігінің 2014 жылғы 17 қаңтардағы № 04/03 қаулысы. Қарағанды облысының Әділет департаментінде 2014 жылғы 21 ақпанда № 2544 болып тіркелді. Күші жойылды - Қарағанды облысы Осакаров ауданы әкімдігінің 2016 жылғы 27 сәуірдегі № 21/03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Осакаров ауданы әкімдігінің 27.04.2016 № 21/03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1994 жылғы 27 желтоқсандағы Азаматтық кодексінің </w:t>
      </w:r>
      <w:r>
        <w:rPr>
          <w:rFonts w:ascii="Times New Roman"/>
          <w:b w:val="false"/>
          <w:i w:val="false"/>
          <w:color w:val="000000"/>
          <w:sz w:val="28"/>
        </w:rPr>
        <w:t>41 бабына</w:t>
      </w:r>
      <w:r>
        <w:rPr>
          <w:rFonts w:ascii="Times New Roman"/>
          <w:b w:val="false"/>
          <w:i w:val="false"/>
          <w:color w:val="000000"/>
          <w:sz w:val="28"/>
        </w:rPr>
        <w:t xml:space="preserve">, Қазақстан Республикасының 2011 жылғы 1 наурыздағы "Мемлекеттік мүлік туралы"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"Осакаров ауданының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әкімінің орынбасары Нұржан Шаймерденұлы Әбілдинге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Аймақов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 әкімдігінің</w:t>
            </w:r>
            <w:r>
              <w:br/>
            </w:r>
            <w:r>
              <w:rPr>
                <w:rFonts w:ascii="Times New Roman"/>
                <w:b w:val="false"/>
                <w:i w:val="false"/>
                <w:color w:val="000000"/>
                <w:sz w:val="20"/>
              </w:rPr>
              <w:t>2014 жылғы 17 қаңтардағы</w:t>
            </w:r>
            <w:r>
              <w:br/>
            </w:r>
            <w:r>
              <w:rPr>
                <w:rFonts w:ascii="Times New Roman"/>
                <w:b w:val="false"/>
                <w:i w:val="false"/>
                <w:color w:val="000000"/>
                <w:sz w:val="20"/>
              </w:rPr>
              <w:t>№ 04/03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"Осакаров ауданының құрылыс бөлімі"</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"Осакаров ауданының құрылыс бөлімі" мемлекеттік мекемесі (бұдан әрі - Бөлім) Осакаров ауданының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штаттық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101000, Қарағанды облысы, Осакаров ауданы, Осакаровка кенті, Первомайская көшесі 5.</w:t>
      </w:r>
      <w:r>
        <w:br/>
      </w:r>
      <w:r>
        <w:rPr>
          <w:rFonts w:ascii="Times New Roman"/>
          <w:b w:val="false"/>
          <w:i w:val="false"/>
          <w:color w:val="000000"/>
          <w:sz w:val="28"/>
        </w:rPr>
        <w:t>
      </w:t>
      </w:r>
      <w:r>
        <w:rPr>
          <w:rFonts w:ascii="Times New Roman"/>
          <w:b w:val="false"/>
          <w:i w:val="false"/>
          <w:color w:val="000000"/>
          <w:sz w:val="28"/>
        </w:rPr>
        <w:t>9. Бөлімнің толық атауы:</w:t>
      </w:r>
      <w:r>
        <w:br/>
      </w:r>
      <w:r>
        <w:rPr>
          <w:rFonts w:ascii="Times New Roman"/>
          <w:b w:val="false"/>
          <w:i w:val="false"/>
          <w:color w:val="000000"/>
          <w:sz w:val="28"/>
        </w:rPr>
        <w:t>
      мемлекеттік тілде - "Осакаров ауданының құрылыс бөлімі" мемлекеттік мекемесі;</w:t>
      </w:r>
      <w:r>
        <w:br/>
      </w:r>
      <w:r>
        <w:rPr>
          <w:rFonts w:ascii="Times New Roman"/>
          <w:b w:val="false"/>
          <w:i w:val="false"/>
          <w:color w:val="000000"/>
          <w:sz w:val="28"/>
        </w:rPr>
        <w:t>
      орыс тілінде - государственное учреждение "Отдел строительства Осакаровского района".</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ауданның елді мекендерінде аумақтық даму қала құрылысы шешімдерін сапалы жаңа деңгейіне жеткізу мақсатында құрылыс қызметін дамыту саласында мемлекеттік саясатын өткізу.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тиісті аумақта құрылыс қызметі саласында мемлекеттік саясатын өткізу;</w:t>
      </w:r>
      <w:r>
        <w:br/>
      </w:r>
      <w:r>
        <w:rPr>
          <w:rFonts w:ascii="Times New Roman"/>
          <w:b w:val="false"/>
          <w:i w:val="false"/>
          <w:color w:val="000000"/>
          <w:sz w:val="28"/>
        </w:rPr>
        <w:t>
      </w:t>
      </w:r>
      <w:r>
        <w:rPr>
          <w:rFonts w:ascii="Times New Roman"/>
          <w:b w:val="false"/>
          <w:i w:val="false"/>
          <w:color w:val="000000"/>
          <w:sz w:val="28"/>
        </w:rPr>
        <w:t>2) құрылыс саясаты, оңтайлы құрылыс салуды ұйымдастыру және ауданның елді мекендерінде аумақтық даму құрылыстық шешімдерін тиімді іске асыруға байланысты жұмыстардың сапасын арттыру;</w:t>
      </w:r>
      <w:r>
        <w:br/>
      </w:r>
      <w:r>
        <w:rPr>
          <w:rFonts w:ascii="Times New Roman"/>
          <w:b w:val="false"/>
          <w:i w:val="false"/>
          <w:color w:val="000000"/>
          <w:sz w:val="28"/>
        </w:rPr>
        <w:t>
      </w:t>
      </w:r>
      <w:r>
        <w:rPr>
          <w:rFonts w:ascii="Times New Roman"/>
          <w:b w:val="false"/>
          <w:i w:val="false"/>
          <w:color w:val="000000"/>
          <w:sz w:val="28"/>
        </w:rPr>
        <w:t>3) ресурстық және технологиялық базасын қайта құру негізінде инфрақұрылымның және құрылыстың дамуына жәрдемдеседі;</w:t>
      </w:r>
      <w:r>
        <w:br/>
      </w:r>
      <w:r>
        <w:rPr>
          <w:rFonts w:ascii="Times New Roman"/>
          <w:b w:val="false"/>
          <w:i w:val="false"/>
          <w:color w:val="000000"/>
          <w:sz w:val="28"/>
        </w:rPr>
        <w:t>
      </w:t>
      </w:r>
      <w:r>
        <w:rPr>
          <w:rFonts w:ascii="Times New Roman"/>
          <w:b w:val="false"/>
          <w:i w:val="false"/>
          <w:color w:val="000000"/>
          <w:sz w:val="28"/>
        </w:rPr>
        <w:t>4) әлеуметтік, инженерлік және көлік инфрақұрылымдар объектілерінің құрылысын жеке тұрғын үй құрылысы аумағында ұйымдастыру;</w:t>
      </w:r>
      <w:r>
        <w:br/>
      </w:r>
      <w:r>
        <w:rPr>
          <w:rFonts w:ascii="Times New Roman"/>
          <w:b w:val="false"/>
          <w:i w:val="false"/>
          <w:color w:val="000000"/>
          <w:sz w:val="28"/>
        </w:rPr>
        <w:t>
      </w:t>
      </w:r>
      <w:r>
        <w:rPr>
          <w:rFonts w:ascii="Times New Roman"/>
          <w:b w:val="false"/>
          <w:i w:val="false"/>
          <w:color w:val="000000"/>
          <w:sz w:val="28"/>
        </w:rPr>
        <w:t>5) объектілерді жобалау үшін нормативтік-техникалық құжаттамасы базасын дамыту;</w:t>
      </w:r>
      <w:r>
        <w:br/>
      </w:r>
      <w:r>
        <w:rPr>
          <w:rFonts w:ascii="Times New Roman"/>
          <w:b w:val="false"/>
          <w:i w:val="false"/>
          <w:color w:val="000000"/>
          <w:sz w:val="28"/>
        </w:rPr>
        <w:t>
      </w:t>
      </w:r>
      <w:r>
        <w:rPr>
          <w:rFonts w:ascii="Times New Roman"/>
          <w:b w:val="false"/>
          <w:i w:val="false"/>
          <w:color w:val="000000"/>
          <w:sz w:val="28"/>
        </w:rPr>
        <w:t>6) аудан аумағын құрылыстық игеру кезінде заңнамамен белгіленген тәртіпте бекітілген, құрылыс қызметі, мемлекеттік нормативтер туралы заңнамасының және өзге де жобалы құжаттаманың нормаларын сақтау;</w:t>
      </w:r>
      <w:r>
        <w:br/>
      </w:r>
      <w:r>
        <w:rPr>
          <w:rFonts w:ascii="Times New Roman"/>
          <w:b w:val="false"/>
          <w:i w:val="false"/>
          <w:color w:val="000000"/>
          <w:sz w:val="28"/>
        </w:rPr>
        <w:t>
      </w:t>
      </w:r>
      <w:r>
        <w:rPr>
          <w:rFonts w:ascii="Times New Roman"/>
          <w:b w:val="false"/>
          <w:i w:val="false"/>
          <w:color w:val="000000"/>
          <w:sz w:val="28"/>
        </w:rPr>
        <w:t>7) ауданның елді мекендерін кешенді әлеуметтік-экономикалық дамытуына ағымдағы және келешекті міндеттерін шешуге бағытталған жұмыстарды және құрылыстық бағдарламаларды іске асыруды ұйымдастыру;</w:t>
      </w:r>
      <w:r>
        <w:br/>
      </w:r>
      <w:r>
        <w:rPr>
          <w:rFonts w:ascii="Times New Roman"/>
          <w:b w:val="false"/>
          <w:i w:val="false"/>
          <w:color w:val="000000"/>
          <w:sz w:val="28"/>
        </w:rPr>
        <w:t>
      </w:t>
      </w:r>
      <w:r>
        <w:rPr>
          <w:rFonts w:ascii="Times New Roman"/>
          <w:b w:val="false"/>
          <w:i w:val="false"/>
          <w:color w:val="000000"/>
          <w:sz w:val="28"/>
        </w:rPr>
        <w:t>8) құрылыс жобасын ұйымдастыру;</w:t>
      </w:r>
      <w:r>
        <w:br/>
      </w:r>
      <w:r>
        <w:rPr>
          <w:rFonts w:ascii="Times New Roman"/>
          <w:b w:val="false"/>
          <w:i w:val="false"/>
          <w:color w:val="000000"/>
          <w:sz w:val="28"/>
        </w:rPr>
        <w:t>
      </w:t>
      </w:r>
      <w:r>
        <w:rPr>
          <w:rFonts w:ascii="Times New Roman"/>
          <w:b w:val="false"/>
          <w:i w:val="false"/>
          <w:color w:val="000000"/>
          <w:sz w:val="28"/>
        </w:rPr>
        <w:t>9) құрылыстық құжаттаманың барлық сабақтас бөлімдерін үйлестіру.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аудандық коммуналдық меншік объектілерін (реконструкциялау, кеңейту, техникалық қайта жарақтандыру, жаңғырту), құрылыс бойынша бірыңғай тапсырыс беруші қызметін жүзеге асырады;</w:t>
      </w:r>
      <w:r>
        <w:br/>
      </w:r>
      <w:r>
        <w:rPr>
          <w:rFonts w:ascii="Times New Roman"/>
          <w:b w:val="false"/>
          <w:i w:val="false"/>
          <w:color w:val="000000"/>
          <w:sz w:val="28"/>
        </w:rPr>
        <w:t>
      </w:t>
      </w:r>
      <w:r>
        <w:rPr>
          <w:rFonts w:ascii="Times New Roman"/>
          <w:b w:val="false"/>
          <w:i w:val="false"/>
          <w:color w:val="000000"/>
          <w:sz w:val="28"/>
        </w:rPr>
        <w:t>2) салынып жатқан (салынуы белгіленген) объектілер мен кешендердің мониторингін Қазақстан Республикасының Үкіметі белгілеген тәртіппен жүргізеді;</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белгіленген тәртіппен объектілерді (кешендерді) пайдалануға қабылдау жөніндегі комиссияның құрамын белгілейді және тағайындайды, сондай-ақ пайдалануға берілетін объектілерді (кешендерді) тіркеу және есебін жүргізеді;</w:t>
      </w:r>
      <w:r>
        <w:br/>
      </w:r>
      <w:r>
        <w:rPr>
          <w:rFonts w:ascii="Times New Roman"/>
          <w:b w:val="false"/>
          <w:i w:val="false"/>
          <w:color w:val="000000"/>
          <w:sz w:val="28"/>
        </w:rPr>
        <w:t>
      </w:t>
      </w:r>
      <w:r>
        <w:rPr>
          <w:rFonts w:ascii="Times New Roman"/>
          <w:b w:val="false"/>
          <w:i w:val="false"/>
          <w:color w:val="000000"/>
          <w:sz w:val="28"/>
        </w:rPr>
        <w:t xml:space="preserve">4) 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кәдеге жарату жөнiнде жұмыстар кешенiн жүргiзу туралы шешiмдер қабылдайды; </w:t>
      </w:r>
      <w:r>
        <w:br/>
      </w:r>
      <w:r>
        <w:rPr>
          <w:rFonts w:ascii="Times New Roman"/>
          <w:b w:val="false"/>
          <w:i w:val="false"/>
          <w:color w:val="000000"/>
          <w:sz w:val="28"/>
        </w:rPr>
        <w:t>
      </w:t>
      </w:r>
      <w:r>
        <w:rPr>
          <w:rFonts w:ascii="Times New Roman"/>
          <w:b w:val="false"/>
          <w:i w:val="false"/>
          <w:color w:val="000000"/>
          <w:sz w:val="28"/>
        </w:rPr>
        <w:t>5) құрылыс аяқталған объектілерді пайдалануға береді;</w:t>
      </w:r>
      <w:r>
        <w:br/>
      </w:r>
      <w:r>
        <w:rPr>
          <w:rFonts w:ascii="Times New Roman"/>
          <w:b w:val="false"/>
          <w:i w:val="false"/>
          <w:color w:val="000000"/>
          <w:sz w:val="28"/>
        </w:rPr>
        <w:t>
      </w:t>
      </w:r>
      <w:r>
        <w:rPr>
          <w:rFonts w:ascii="Times New Roman"/>
          <w:b w:val="false"/>
          <w:i w:val="false"/>
          <w:color w:val="000000"/>
          <w:sz w:val="28"/>
        </w:rPr>
        <w:t>6)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осы Ережеде көзделген функцияларды орындау және жүзеге асыру үшін аудандық атқарушы органдары мен басқа да мемлекеттік және мемлекеттік емес құрылымдардан құрылыс мәселелері бойынша қажетті құжаттарды және материалдарды сұратуға;</w:t>
      </w:r>
      <w:r>
        <w:br/>
      </w:r>
      <w:r>
        <w:rPr>
          <w:rFonts w:ascii="Times New Roman"/>
          <w:b w:val="false"/>
          <w:i w:val="false"/>
          <w:color w:val="000000"/>
          <w:sz w:val="28"/>
        </w:rPr>
        <w:t>
      </w:t>
      </w:r>
      <w:r>
        <w:rPr>
          <w:rFonts w:ascii="Times New Roman"/>
          <w:b w:val="false"/>
          <w:i w:val="false"/>
          <w:color w:val="000000"/>
          <w:sz w:val="28"/>
        </w:rPr>
        <w:t>2) ауданда өткізілетін қаржы-несиелік, инвестициялық, жекешелендіру, салық саясатының шешімдерін әзірлеуде және Бөлімнің жай-күйіне әсер ететін жағдайларда қатысуға;</w:t>
      </w:r>
      <w:r>
        <w:br/>
      </w:r>
      <w:r>
        <w:rPr>
          <w:rFonts w:ascii="Times New Roman"/>
          <w:b w:val="false"/>
          <w:i w:val="false"/>
          <w:color w:val="000000"/>
          <w:sz w:val="28"/>
        </w:rPr>
        <w:t>
      </w:t>
      </w:r>
      <w:r>
        <w:rPr>
          <w:rFonts w:ascii="Times New Roman"/>
          <w:b w:val="false"/>
          <w:i w:val="false"/>
          <w:color w:val="000000"/>
          <w:sz w:val="28"/>
        </w:rPr>
        <w:t>3) өз құзыреті шегінде аудан аумағындағы құрылыс қызметінің мәселелері бойынша шешімдер қабылдауға;</w:t>
      </w:r>
      <w:r>
        <w:br/>
      </w:r>
      <w:r>
        <w:rPr>
          <w:rFonts w:ascii="Times New Roman"/>
          <w:b w:val="false"/>
          <w:i w:val="false"/>
          <w:color w:val="000000"/>
          <w:sz w:val="28"/>
        </w:rPr>
        <w:t>
      </w:t>
      </w:r>
      <w:r>
        <w:rPr>
          <w:rFonts w:ascii="Times New Roman"/>
          <w:b w:val="false"/>
          <w:i w:val="false"/>
          <w:color w:val="000000"/>
          <w:sz w:val="28"/>
        </w:rPr>
        <w:t>4) өз өкілеттіктерін жүзеге асыру кезінде құрылыс және құрылыс индустрия кез келген объектілеріне кедергісіз келуге;</w:t>
      </w:r>
      <w:r>
        <w:br/>
      </w:r>
      <w:r>
        <w:rPr>
          <w:rFonts w:ascii="Times New Roman"/>
          <w:b w:val="false"/>
          <w:i w:val="false"/>
          <w:color w:val="000000"/>
          <w:sz w:val="28"/>
        </w:rPr>
        <w:t>
      </w:t>
      </w:r>
      <w:r>
        <w:rPr>
          <w:rFonts w:ascii="Times New Roman"/>
          <w:b w:val="false"/>
          <w:i w:val="false"/>
          <w:color w:val="000000"/>
          <w:sz w:val="28"/>
        </w:rPr>
        <w:t>5) адамдардың өміріне және денсаулығына қауіп-қатер көрсететін, сондай-ақ меншікке, республика азаматтарының құқықтары мен мүдделеріне және заңды тұлғаларға зиян келтіретін, жобалық құжаттамамен бекітілген нормативтік талаптардың ауытқуы мен бұзушылықтарымен орындалатын құрылыстарды қаржыландыру және несиелендірудің толық немесе ішінара тоқтатуы туралы тиісті органдарға белгіленген тәртіпте ұсыныстар енгізуге;</w:t>
      </w:r>
      <w:r>
        <w:br/>
      </w:r>
      <w:r>
        <w:rPr>
          <w:rFonts w:ascii="Times New Roman"/>
          <w:b w:val="false"/>
          <w:i w:val="false"/>
          <w:color w:val="000000"/>
          <w:sz w:val="28"/>
        </w:rPr>
        <w:t>
      </w:t>
      </w:r>
      <w:r>
        <w:rPr>
          <w:rFonts w:ascii="Times New Roman"/>
          <w:b w:val="false"/>
          <w:i w:val="false"/>
          <w:color w:val="000000"/>
          <w:sz w:val="28"/>
        </w:rPr>
        <w:t>6) заңда белгіленген тәртіпте өз бетімен құрылыс салу, қала құрылысы тәртібін бұзған үшін кінәлі тұлғаларды жауапкершілікке тарту туралы мәселелерін тиісті мемлекеттік органдар алдында қозғауға;</w:t>
      </w:r>
      <w:r>
        <w:br/>
      </w:r>
      <w:r>
        <w:rPr>
          <w:rFonts w:ascii="Times New Roman"/>
          <w:b w:val="false"/>
          <w:i w:val="false"/>
          <w:color w:val="000000"/>
          <w:sz w:val="28"/>
        </w:rPr>
        <w:t>
      </w:t>
      </w:r>
      <w:r>
        <w:rPr>
          <w:rFonts w:ascii="Times New Roman"/>
          <w:b w:val="false"/>
          <w:i w:val="false"/>
          <w:color w:val="000000"/>
          <w:sz w:val="28"/>
        </w:rPr>
        <w:t>7) аудан аумағында құрылыс аясындағы мемлекеттік нормативтер мен талаптардың бұзылу себептерін анықтауға және талдауға;</w:t>
      </w:r>
      <w:r>
        <w:br/>
      </w:r>
      <w:r>
        <w:rPr>
          <w:rFonts w:ascii="Times New Roman"/>
          <w:b w:val="false"/>
          <w:i w:val="false"/>
          <w:color w:val="000000"/>
          <w:sz w:val="28"/>
        </w:rPr>
        <w:t>
      </w:t>
      </w:r>
      <w:r>
        <w:rPr>
          <w:rFonts w:ascii="Times New Roman"/>
          <w:b w:val="false"/>
          <w:i w:val="false"/>
          <w:color w:val="000000"/>
          <w:sz w:val="28"/>
        </w:rPr>
        <w:t>8) тұрғын үй объектілерін, инженерлік инфрақұрылымды салуға, қайта құруға және күрделі жөндеуге, абаттандыруға, тендерлер өткізуге конкурстың ұйымдастырушысы болып шығуға;</w:t>
      </w:r>
      <w:r>
        <w:br/>
      </w:r>
      <w:r>
        <w:rPr>
          <w:rFonts w:ascii="Times New Roman"/>
          <w:b w:val="false"/>
          <w:i w:val="false"/>
          <w:color w:val="000000"/>
          <w:sz w:val="28"/>
        </w:rPr>
        <w:t>
      </w:t>
      </w:r>
      <w:r>
        <w:rPr>
          <w:rFonts w:ascii="Times New Roman"/>
          <w:b w:val="false"/>
          <w:i w:val="false"/>
          <w:color w:val="000000"/>
          <w:sz w:val="28"/>
        </w:rPr>
        <w:t>9) тұрғын үй объектілерін, инженерлік инфрақұрылымды салуға, қайта құруға және күрделі жөндеуге, абаттандыруға, мердігерлермен жасалған тендерлік шарттардың талаптарын сақтауды бақылауға;</w:t>
      </w:r>
      <w:r>
        <w:br/>
      </w:r>
      <w:r>
        <w:rPr>
          <w:rFonts w:ascii="Times New Roman"/>
          <w:b w:val="false"/>
          <w:i w:val="false"/>
          <w:color w:val="000000"/>
          <w:sz w:val="28"/>
        </w:rPr>
        <w:t>
      </w:t>
      </w:r>
      <w:r>
        <w:rPr>
          <w:rFonts w:ascii="Times New Roman"/>
          <w:b w:val="false"/>
          <w:i w:val="false"/>
          <w:color w:val="000000"/>
          <w:sz w:val="28"/>
        </w:rPr>
        <w:t>10) құрылыс саласындағы жұмысты жетілдіру бойынша ұсыныс енгізуге;</w:t>
      </w:r>
      <w:r>
        <w:br/>
      </w:r>
      <w:r>
        <w:rPr>
          <w:rFonts w:ascii="Times New Roman"/>
          <w:b w:val="false"/>
          <w:i w:val="false"/>
          <w:color w:val="000000"/>
          <w:sz w:val="28"/>
        </w:rPr>
        <w:t>
      </w:t>
      </w:r>
      <w:r>
        <w:rPr>
          <w:rFonts w:ascii="Times New Roman"/>
          <w:b w:val="false"/>
          <w:i w:val="false"/>
          <w:color w:val="000000"/>
          <w:sz w:val="28"/>
        </w:rPr>
        <w:t>11) белгіленген тәртіпте актілердің және жергілікті атқарушы органдардың жеке шешімдерін тоқтату және жою бойынша ұсыныстар енгізуге;</w:t>
      </w:r>
      <w:r>
        <w:br/>
      </w:r>
      <w:r>
        <w:rPr>
          <w:rFonts w:ascii="Times New Roman"/>
          <w:b w:val="false"/>
          <w:i w:val="false"/>
          <w:color w:val="000000"/>
          <w:sz w:val="28"/>
        </w:rPr>
        <w:t>
      </w:t>
      </w:r>
      <w:r>
        <w:rPr>
          <w:rFonts w:ascii="Times New Roman"/>
          <w:b w:val="false"/>
          <w:i w:val="false"/>
          <w:color w:val="000000"/>
          <w:sz w:val="28"/>
        </w:rPr>
        <w:t>12) Бөлімнің құзыретіне кіретін мәселелері бoйынша жиналыстар өткізуге;</w:t>
      </w:r>
      <w:r>
        <w:br/>
      </w:r>
      <w:r>
        <w:rPr>
          <w:rFonts w:ascii="Times New Roman"/>
          <w:b w:val="false"/>
          <w:i w:val="false"/>
          <w:color w:val="000000"/>
          <w:sz w:val="28"/>
        </w:rPr>
        <w:t>
      </w:t>
      </w:r>
      <w:r>
        <w:rPr>
          <w:rFonts w:ascii="Times New Roman"/>
          <w:b w:val="false"/>
          <w:i w:val="false"/>
          <w:color w:val="000000"/>
          <w:sz w:val="28"/>
        </w:rPr>
        <w:t>13) құрылыс мәселелері бойынша аудан әкімдігінің қаулылары мен әкім өкімдерінің жобаларын дайындауға;</w:t>
      </w:r>
      <w:r>
        <w:br/>
      </w:r>
      <w:r>
        <w:rPr>
          <w:rFonts w:ascii="Times New Roman"/>
          <w:b w:val="false"/>
          <w:i w:val="false"/>
          <w:color w:val="000000"/>
          <w:sz w:val="28"/>
        </w:rPr>
        <w:t>
      </w:t>
      </w:r>
      <w:r>
        <w:rPr>
          <w:rFonts w:ascii="Times New Roman"/>
          <w:b w:val="false"/>
          <w:i w:val="false"/>
          <w:color w:val="000000"/>
          <w:sz w:val="28"/>
        </w:rPr>
        <w:t>14) Бөлімнің жүргізуіне қатысты мәселелер бойынша жеке және заңды тұлғалардың шағымдары мен өтініштерін қарауға, тексеруге және олар бойынша тиісті шаралар қабылдауға;</w:t>
      </w:r>
      <w:r>
        <w:br/>
      </w:r>
      <w:r>
        <w:rPr>
          <w:rFonts w:ascii="Times New Roman"/>
          <w:b w:val="false"/>
          <w:i w:val="false"/>
          <w:color w:val="000000"/>
          <w:sz w:val="28"/>
        </w:rPr>
        <w:t>
      </w:t>
      </w:r>
      <w:r>
        <w:rPr>
          <w:rFonts w:ascii="Times New Roman"/>
          <w:b w:val="false"/>
          <w:i w:val="false"/>
          <w:color w:val="000000"/>
          <w:sz w:val="28"/>
        </w:rPr>
        <w:t xml:space="preserve">15) жер учаскелерін беру, жобаларды келісу, техникалық жағдайларды беру, құрылыс кезінде қызмет көрсету, сондай-ақ жеке салушылардың мүдделерін қорғайтын нормаларды сақтау бойынша материалдарды дайындау, құрылыс ережелерімен белгіленген мерзімде жүзеге асыратын жергілікті қызметтердің жұмысын бақылауға; </w:t>
      </w:r>
      <w:r>
        <w:br/>
      </w:r>
      <w:r>
        <w:rPr>
          <w:rFonts w:ascii="Times New Roman"/>
          <w:b w:val="false"/>
          <w:i w:val="false"/>
          <w:color w:val="000000"/>
          <w:sz w:val="28"/>
        </w:rPr>
        <w:t>
      </w:t>
      </w:r>
      <w:r>
        <w:rPr>
          <w:rFonts w:ascii="Times New Roman"/>
          <w:b w:val="false"/>
          <w:i w:val="false"/>
          <w:color w:val="000000"/>
          <w:sz w:val="28"/>
        </w:rPr>
        <w:t>16) өз құзыретінің мәселелері бойынша жұмыс топтарын құруға, ведомствааралық комиссиялардың жұмысына қатысуға;</w:t>
      </w:r>
      <w:r>
        <w:br/>
      </w:r>
      <w:r>
        <w:rPr>
          <w:rFonts w:ascii="Times New Roman"/>
          <w:b w:val="false"/>
          <w:i w:val="false"/>
          <w:color w:val="000000"/>
          <w:sz w:val="28"/>
        </w:rPr>
        <w:t>
      </w:t>
      </w:r>
      <w:r>
        <w:rPr>
          <w:rFonts w:ascii="Times New Roman"/>
          <w:b w:val="false"/>
          <w:i w:val="false"/>
          <w:color w:val="000000"/>
          <w:sz w:val="28"/>
        </w:rPr>
        <w:t>17) қолданыстағы заңнамада көзделген осы Ережеде анықталған міндеттер мен функциялардан туындайтын өзге де құқықтарды жүзеге асыруға.</w:t>
      </w:r>
      <w:r>
        <w:br/>
      </w:r>
      <w:r>
        <w:rPr>
          <w:rFonts w:ascii="Times New Roman"/>
          <w:b w:val="false"/>
          <w:i w:val="false"/>
          <w:color w:val="000000"/>
          <w:sz w:val="28"/>
        </w:rPr>
        <w:t>
</w:t>
      </w:r>
    </w:p>
    <w:bookmarkStart w:name="z57" w:id="2"/>
    <w:p>
      <w:pPr>
        <w:spacing w:after="0"/>
        <w:ind w:left="0"/>
        <w:jc w:val="left"/>
      </w:pPr>
      <w:r>
        <w:rPr>
          <w:rFonts w:ascii="Times New Roman"/>
          <w:b/>
          <w:i w:val="false"/>
          <w:color w:val="000000"/>
        </w:rPr>
        <w:t xml:space="preserve"> 3. Бөлімнің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Бөлім басшылықты Бөлімге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18. Бөлім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 басшысының өкілеттігі:</w:t>
      </w:r>
      <w:r>
        <w:br/>
      </w:r>
      <w:r>
        <w:rPr>
          <w:rFonts w:ascii="Times New Roman"/>
          <w:b w:val="false"/>
          <w:i w:val="false"/>
          <w:color w:val="000000"/>
          <w:sz w:val="28"/>
        </w:rPr>
        <w:t>
      </w:t>
      </w:r>
      <w:r>
        <w:rPr>
          <w:rFonts w:ascii="Times New Roman"/>
          <w:b w:val="false"/>
          <w:i w:val="false"/>
          <w:color w:val="000000"/>
          <w:sz w:val="28"/>
        </w:rPr>
        <w:t>1) басшы Бөлім жұмысын ұйымдастырады және жүзеге асырады, Бөлімге жүктелген міндеттер мен функциялардың орындалуына дербес жауапты болады, Бөлім қызметінің жеке бағыттарына басшылық және жауапкершілік дәрежесін орнатады;</w:t>
      </w:r>
      <w:r>
        <w:br/>
      </w:r>
      <w:r>
        <w:rPr>
          <w:rFonts w:ascii="Times New Roman"/>
          <w:b w:val="false"/>
          <w:i w:val="false"/>
          <w:color w:val="000000"/>
          <w:sz w:val="28"/>
        </w:rPr>
        <w:t>
      </w:t>
      </w:r>
      <w:r>
        <w:rPr>
          <w:rFonts w:ascii="Times New Roman"/>
          <w:b w:val="false"/>
          <w:i w:val="false"/>
          <w:color w:val="000000"/>
          <w:sz w:val="28"/>
        </w:rPr>
        <w:t>2) Бөлім қызметкерлерінің қызметтік өкілеттіктерінің көлемін және лауазымдық нұсқаулықтарын олардың атқаратын қызметтеріне сәйкес бекітеді;</w:t>
      </w:r>
      <w:r>
        <w:br/>
      </w:r>
      <w:r>
        <w:rPr>
          <w:rFonts w:ascii="Times New Roman"/>
          <w:b w:val="false"/>
          <w:i w:val="false"/>
          <w:color w:val="000000"/>
          <w:sz w:val="28"/>
        </w:rPr>
        <w:t>
      </w:t>
      </w:r>
      <w:r>
        <w:rPr>
          <w:rFonts w:ascii="Times New Roman"/>
          <w:b w:val="false"/>
          <w:i w:val="false"/>
          <w:color w:val="000000"/>
          <w:sz w:val="28"/>
        </w:rPr>
        <w:t>3) өз құзыреті шегінде Бөлімнің барлық қызметкерлеріне орындау үшін міндетті бұйрықтар, нұсқаулықтар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4) заңнамаға, штаттық кестеге сәйкес Бөлім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белгіленген тәртіпте аудан әкімінің қарауына Бөлімнің құзыретіне кіретін мәселелері бойынша шешімдер және өкімдер жобаларын енгізеді;</w:t>
      </w:r>
      <w:r>
        <w:br/>
      </w:r>
      <w:r>
        <w:rPr>
          <w:rFonts w:ascii="Times New Roman"/>
          <w:b w:val="false"/>
          <w:i w:val="false"/>
          <w:color w:val="000000"/>
          <w:sz w:val="28"/>
        </w:rPr>
        <w:t>
      </w:t>
      </w:r>
      <w:r>
        <w:rPr>
          <w:rFonts w:ascii="Times New Roman"/>
          <w:b w:val="false"/>
          <w:i w:val="false"/>
          <w:color w:val="000000"/>
          <w:sz w:val="28"/>
        </w:rPr>
        <w:t>6) құжаттардың орындалуы бойынша бақылауды ұйымдастырады және жүзеге асырады, олардың сақталуына жауапты болады;</w:t>
      </w:r>
      <w:r>
        <w:br/>
      </w:r>
      <w:r>
        <w:rPr>
          <w:rFonts w:ascii="Times New Roman"/>
          <w:b w:val="false"/>
          <w:i w:val="false"/>
          <w:color w:val="000000"/>
          <w:sz w:val="28"/>
        </w:rPr>
        <w:t>
      </w:t>
      </w:r>
      <w:r>
        <w:rPr>
          <w:rFonts w:ascii="Times New Roman"/>
          <w:b w:val="false"/>
          <w:i w:val="false"/>
          <w:color w:val="000000"/>
          <w:sz w:val="28"/>
        </w:rPr>
        <w:t>7) заңнамамен белгіленген тәртіпте қызметкерлердің көтермелеуін жүзеге асырады;</w:t>
      </w:r>
      <w:r>
        <w:br/>
      </w:r>
      <w:r>
        <w:rPr>
          <w:rFonts w:ascii="Times New Roman"/>
          <w:b w:val="false"/>
          <w:i w:val="false"/>
          <w:color w:val="000000"/>
          <w:sz w:val="28"/>
        </w:rPr>
        <w:t>
      </w:t>
      </w:r>
      <w:r>
        <w:rPr>
          <w:rFonts w:ascii="Times New Roman"/>
          <w:b w:val="false"/>
          <w:i w:val="false"/>
          <w:color w:val="000000"/>
          <w:sz w:val="28"/>
        </w:rPr>
        <w:t>8) қолданыстағы заңнамада белгіленген тәртіпте мемлекеттік органдарда және ұйымдарда өз құзыреті шегінде Бөлімнің өкілі болады;</w:t>
      </w:r>
      <w:r>
        <w:br/>
      </w:r>
      <w:r>
        <w:rPr>
          <w:rFonts w:ascii="Times New Roman"/>
          <w:b w:val="false"/>
          <w:i w:val="false"/>
          <w:color w:val="000000"/>
          <w:sz w:val="28"/>
        </w:rPr>
        <w:t>
      </w:t>
      </w:r>
      <w:r>
        <w:rPr>
          <w:rFonts w:ascii="Times New Roman"/>
          <w:b w:val="false"/>
          <w:i w:val="false"/>
          <w:color w:val="000000"/>
          <w:sz w:val="28"/>
        </w:rPr>
        <w:t>9) Бөлім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10) өз құзыреті шегінде Бөлім атынан сенімхаттар береді;</w:t>
      </w:r>
      <w:r>
        <w:br/>
      </w:r>
      <w:r>
        <w:rPr>
          <w:rFonts w:ascii="Times New Roman"/>
          <w:b w:val="false"/>
          <w:i w:val="false"/>
          <w:color w:val="000000"/>
          <w:sz w:val="28"/>
        </w:rPr>
        <w:t>
      </w:t>
      </w:r>
      <w:r>
        <w:rPr>
          <w:rFonts w:ascii="Times New Roman"/>
          <w:b w:val="false"/>
          <w:i w:val="false"/>
          <w:color w:val="000000"/>
          <w:sz w:val="28"/>
        </w:rPr>
        <w:t>11) банкттік шоттар ашады;</w:t>
      </w:r>
      <w:r>
        <w:br/>
      </w:r>
      <w:r>
        <w:rPr>
          <w:rFonts w:ascii="Times New Roman"/>
          <w:b w:val="false"/>
          <w:i w:val="false"/>
          <w:color w:val="000000"/>
          <w:sz w:val="28"/>
        </w:rPr>
        <w:t>
      </w:t>
      </w:r>
      <w:r>
        <w:rPr>
          <w:rFonts w:ascii="Times New Roman"/>
          <w:b w:val="false"/>
          <w:i w:val="false"/>
          <w:color w:val="000000"/>
          <w:sz w:val="28"/>
        </w:rPr>
        <w:t>12) шарттар жасайды;</w:t>
      </w:r>
      <w:r>
        <w:br/>
      </w:r>
      <w:r>
        <w:rPr>
          <w:rFonts w:ascii="Times New Roman"/>
          <w:b w:val="false"/>
          <w:i w:val="false"/>
          <w:color w:val="000000"/>
          <w:sz w:val="28"/>
        </w:rPr>
        <w:t>
      </w:t>
      </w:r>
      <w:r>
        <w:rPr>
          <w:rFonts w:ascii="Times New Roman"/>
          <w:b w:val="false"/>
          <w:i w:val="false"/>
          <w:color w:val="000000"/>
          <w:sz w:val="28"/>
        </w:rPr>
        <w:t>13) оның құзыретіне қатысты өзге де мәселелер бойынша шешімдер қабылдайды.</w:t>
      </w:r>
      <w:r>
        <w:br/>
      </w:r>
      <w:r>
        <w:rPr>
          <w:rFonts w:ascii="Times New Roman"/>
          <w:b w:val="false"/>
          <w:i w:val="false"/>
          <w:color w:val="000000"/>
          <w:sz w:val="28"/>
        </w:rPr>
        <w:t>
      Бөлімнің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4" w:id="3"/>
    <w:p>
      <w:pPr>
        <w:spacing w:after="0"/>
        <w:ind w:left="0"/>
        <w:jc w:val="left"/>
      </w:pPr>
      <w:r>
        <w:rPr>
          <w:rFonts w:ascii="Times New Roman"/>
          <w:b/>
          <w:i w:val="false"/>
          <w:color w:val="000000"/>
        </w:rPr>
        <w:t xml:space="preserve"> 4. Бөлімнің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Бөлім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Бөлімді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Бөлімді қайта ұйымдастыру және тарату Қазақстан Республикасы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