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1d5b" w14:textId="7511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2013 жылғы 25 желтоқсандағы 26 сессиясының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2014 жылғы 19 қарашадағы 36 сессиясының № 387 шешімі. Қарағанды облысының Әділет департаментінде 2014 жылғы 19 желтоқсанда № 2878 болып тіркелді. Күші жойылды - Қарағанды облысы Осакаров аудандық мәслихатының 2023 жылғы 31 қазандағы № 12/110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2523 болып тіркелген, 2014 жылғы 1 ақпандағы № 5 (7385) "Сельский труженик" газетінде жарияланған),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көрсетілген шешімнің 2 тармағы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решение вводится в действие по истечении десяти календарных дней после дня его первого официального опубликования.";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 6 тармағының 4) тармақшасы келесі редакцияда мазмұндалсын: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День инвалидов (второе воскресенье октября).";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9 тармағының 2) тармақшасының үшінші абзацы келесі редакцияда мазмұндалсын: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"военнослужащие, а также лица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9 тармағының 5) тармақшасы келесі редакцияда мазмұндалсын: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другие категории лиц, приравнены к участникам войны: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погибших военнослужащих, а именно: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партизан, подпольщиков, указанных подпунктах 1), 2), 3), 4) данного пункта Правил,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обороны, семьи погибших работников госпиталей и больниц города Ленинграда;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лиц начальствующего и рядового состава, призванным на сборы военнообязанных Министерства обороны, органов внутренних дел и государственной безопасности бывшего Союза ССР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полученным в период боевых действий в Афганистане или в других государствах, в которых велись боевые действия;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 погибших (умерших) при прохождении воинской службы в мирное время;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 другие иждивенцы погибшего (пропавшего без вести, умершего), которым в связи с этим выплачивается государственное социальное пособие по случаю потери кормильца;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родители; супруга (супруг), не вступивших в повторный брак;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направлявшиеся на работу в Афганистан в период с 1 декабря 1979 года по декабрь 1989 года и в другие страны, в которых велись боевые действия;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войск;";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9 тармағының 8) тармақшасы келесі редакцияда мазмұндалсын: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8) пенсионеры достигшие семидесяти лет и старше;";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тіліндегі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11 тармағы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Алушылардың жекелеген санаттары үшiн атаулы күндер мен мереке күндерiне әлеуметтiк көмектiң мөлшерi облыстың ЖАО келiсiмi бойынша бiрыңғай мөлшерде белгiлейді;";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24 тармағының екінші абзацы келесі редакцияда мазмұндалсын: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случаях, указанных в пунктах 21 и 22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округа.".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3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Кобжанов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хатшысы</w:t>
            </w:r>
          </w:p>
          <w:bookmarkEnd w:id="3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  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 ауданының жұмыспен қамту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Тулеуова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