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69c0a" w14:textId="1a69c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 Қаракеңгір ауылдық округі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ауданының әкімдігінің 2014 жылғы 31 қазандағы № 30/01 қаулысы. Қарағанды облысының Әділет департаментінде 2014 жылғы 2 желтоқсанда № 2837 болып тіркелді. Күші жойылды - Қарағанды облысы Ұлытау ауданы әкімдігінің 2016 жылғы 22 маусымдағы № 18/05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Ұлытау ауданы әкімдігінің 22.06.2016 № 18/05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w:t>
      </w:r>
      <w:r>
        <w:rPr>
          <w:rFonts w:ascii="Times New Roman"/>
          <w:b w:val="false"/>
          <w:i w:val="false"/>
          <w:color w:val="000000"/>
          <w:sz w:val="28"/>
        </w:rPr>
        <w:t xml:space="preserve"> № 410 </w:t>
      </w:r>
      <w:r>
        <w:rPr>
          <w:rFonts w:ascii="Times New Roman"/>
          <w:b w:val="false"/>
          <w:i w:val="false"/>
          <w:color w:val="000000"/>
          <w:sz w:val="28"/>
        </w:rPr>
        <w:t xml:space="preserve">"Қазақстан Республикасы мемлекеттік органының үлгі ережесін бекіту туралы", 2013 жылғы 7 наурыздағы </w:t>
      </w:r>
      <w:r>
        <w:rPr>
          <w:rFonts w:ascii="Times New Roman"/>
          <w:b w:val="false"/>
          <w:i w:val="false"/>
          <w:color w:val="000000"/>
          <w:sz w:val="28"/>
        </w:rPr>
        <w:t xml:space="preserve"> № 523 </w:t>
      </w:r>
      <w:r>
        <w:rPr>
          <w:rFonts w:ascii="Times New Roman"/>
          <w:b w:val="false"/>
          <w:i w:val="false"/>
          <w:color w:val="000000"/>
          <w:sz w:val="28"/>
        </w:rPr>
        <w:t xml:space="preserve">"Мемлекеттік қызметшілер лауазымдарының тізілімін бекіту туралы" Жарлықтарына сәйкес, Ұлытау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"Ұлытау ауданы Қаракеңгір ауылдық округі әкімі аппараты" мемлекеттік мекемесінің </w:t>
      </w:r>
      <w:r>
        <w:rPr>
          <w:rFonts w:ascii="Times New Roman"/>
          <w:b w:val="false"/>
          <w:i w:val="false"/>
          <w:color w:val="000000"/>
          <w:sz w:val="28"/>
        </w:rPr>
        <w:t xml:space="preserve"> Ережесі </w:t>
      </w:r>
      <w:r>
        <w:rPr>
          <w:rFonts w:ascii="Times New Roman"/>
          <w:b w:val="false"/>
          <w:i w:val="false"/>
          <w:color w:val="000000"/>
          <w:sz w:val="28"/>
        </w:rPr>
        <w:t>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Ұлытау ауданы әкімі аппаратының басшысы Уткельбаев Ерлан Сериковичке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әкімінің</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міндетін атқарушы</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 Оспанов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0"/>
        <w:gridCol w:w="11760"/>
      </w:tblGrid>
      <w:tr>
        <w:trPr>
          <w:trHeight w:val="30" w:hRule="atLeast"/>
        </w:trPr>
        <w:tc>
          <w:tcPr>
            <w:tcW w:w="5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Ұлытау ауданы әкімдігінің </w:t>
            </w:r>
            <w:r>
              <w:br/>
            </w:r>
            <w:r>
              <w:rPr>
                <w:rFonts w:ascii="Times New Roman"/>
                <w:b w:val="false"/>
                <w:i w:val="false"/>
                <w:color w:val="000000"/>
                <w:sz w:val="20"/>
              </w:rPr>
              <w:t>
2014 жылғы "__" ________</w:t>
            </w:r>
            <w:r>
              <w:br/>
            </w:r>
            <w:r>
              <w:rPr>
                <w:rFonts w:ascii="Times New Roman"/>
                <w:b w:val="false"/>
                <w:i w:val="false"/>
                <w:color w:val="000000"/>
                <w:sz w:val="20"/>
              </w:rPr>
              <w:t>
№ ___ қаулысымен бекітілген</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"Ұлытау ауданы Қаракеңгір ауылдық округі әкімі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"Ұлытау ауданы Қаракеңгір ауылдық округі әкімі аппараты" мемлекеттік мекемесі (бұдан әрі – Мемлекеттік мекеме)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101500, Қарағанды облысы, Ұлытау ауданы, Қаракеңгір ауылы, Орталық көшесі, 1.</w:t>
      </w:r>
      <w:r>
        <w:br/>
      </w:r>
      <w:r>
        <w:rPr>
          <w:rFonts w:ascii="Times New Roman"/>
          <w:b w:val="false"/>
          <w:i w:val="false"/>
          <w:color w:val="000000"/>
          <w:sz w:val="28"/>
        </w:rPr>
        <w:t xml:space="preserve">
      9. </w:t>
      </w:r>
      <w:r>
        <w:rPr>
          <w:rFonts w:ascii="Times New Roman"/>
          <w:b w:val="false"/>
          <w:i w:val="false"/>
          <w:color w:val="000000"/>
          <w:sz w:val="28"/>
        </w:rPr>
        <w:t xml:space="preserve">Мемлекеттік мекеменің толық атауы: </w:t>
      </w:r>
      <w:r>
        <w:br/>
      </w:r>
      <w:r>
        <w:rPr>
          <w:rFonts w:ascii="Times New Roman"/>
          <w:b w:val="false"/>
          <w:i w:val="false"/>
          <w:color w:val="000000"/>
          <w:sz w:val="28"/>
        </w:rPr>
        <w:t>
      </w:t>
      </w:r>
      <w:r>
        <w:rPr>
          <w:rFonts w:ascii="Times New Roman"/>
          <w:b w:val="false"/>
          <w:i w:val="false"/>
          <w:color w:val="000000"/>
          <w:sz w:val="28"/>
        </w:rPr>
        <w:t>мемлекеттік тілде - "Ұлытау ауданы Қаракеңгір ауылдық округі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"Аппарат акима Каракенгирского сельского округа Улытауского района".</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мекеменің қызметін қаржыландыру республикалық және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Мемлекеттік мекеменің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 xml:space="preserve">Міндеттері: </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 xml:space="preserve">аудан әкімі номенклатурасына сәйкес кадр резервін құру; </w:t>
      </w:r>
      <w:r>
        <w:br/>
      </w:r>
      <w:r>
        <w:rPr>
          <w:rFonts w:ascii="Times New Roman"/>
          <w:b w:val="false"/>
          <w:i w:val="false"/>
          <w:color w:val="000000"/>
          <w:sz w:val="28"/>
        </w:rPr>
        <w:t xml:space="preserve">
      3)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4) </w:t>
      </w:r>
      <w:r>
        <w:rPr>
          <w:rFonts w:ascii="Times New Roman"/>
          <w:b w:val="false"/>
          <w:i w:val="false"/>
          <w:color w:val="000000"/>
          <w:sz w:val="28"/>
        </w:rPr>
        <w:t>Мемлекеттік мекеменің жүргізуіне қатысты мәселелер бойынша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 xml:space="preserve">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 </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Мемлекеттік мекеменің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 басшылықты мемлекеттік мекемеге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мекеменің басшысын Ұлытау ауданынің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Мемлекеттік мекеменің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Мемлекеттік мекеменің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Мемлекеттік мекемеде Қазақстан Республикасының "Мемлекеттік қызмет туралы" </w:t>
      </w:r>
      <w:r>
        <w:rPr>
          <w:rFonts w:ascii="Times New Roman"/>
          <w:b w:val="false"/>
          <w:i w:val="false"/>
          <w:color w:val="000000"/>
          <w:sz w:val="28"/>
        </w:rPr>
        <w:t xml:space="preserve"> Заңының </w:t>
      </w:r>
      <w:r>
        <w:rPr>
          <w:rFonts w:ascii="Times New Roman"/>
          <w:b w:val="false"/>
          <w:i w:val="false"/>
          <w:color w:val="000000"/>
          <w:sz w:val="28"/>
        </w:rPr>
        <w:t>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Мемлекеттік мекеме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61" w:id="3"/>
    <w:p>
      <w:pPr>
        <w:spacing w:after="0"/>
        <w:ind w:left="0"/>
        <w:jc w:val="left"/>
      </w:pPr>
      <w:r>
        <w:rPr>
          <w:rFonts w:ascii="Times New Roman"/>
          <w:b/>
          <w:i w:val="false"/>
          <w:color w:val="000000"/>
        </w:rPr>
        <w:t xml:space="preserve"> 4. Мемлекеттік мекеменің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мекеменің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6" w:id="4"/>
    <w:p>
      <w:pPr>
        <w:spacing w:after="0"/>
        <w:ind w:left="0"/>
        <w:jc w:val="left"/>
      </w:pPr>
      <w:r>
        <w:rPr>
          <w:rFonts w:ascii="Times New Roman"/>
          <w:b/>
          <w:i w:val="false"/>
          <w:color w:val="000000"/>
        </w:rPr>
        <w:t xml:space="preserve"> 5. Мемлекеттік мекемені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