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920a" w14:textId="d659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2013 жылғы 25 желтоқсандағы ХVІІІ сессиясының № 140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2014 жылғы 24 қарашадағы ХХIII сессиясының № 195 шешімі. Қарағанды облысының Әділет департаментінде 2014 жылғы 8 желтоқсанда № 2848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Ұлытау аудандық мәслихатының 2013 жылғы 25 желтоқсандағы ХVІІІ сессиясының № 140 "2014 – 2016 жылдарға арналған аудан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2507 болып тіркелген және 2014 жылғы 26 қаңтардағы № 5-6 (5926) "Ұлытау өңірі"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аудан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3605282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3053114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60997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490914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4124745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- 23437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23 025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23 025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 профициті) – алу 565925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565925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- 28177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4740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542488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Ұ. Қожасова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Ұлытау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Сейтжанов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ХХІІІ сессиясының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қарашадағы № 195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ХVIII сессиясының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№ 140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05"/>
        <w:gridCol w:w="705"/>
        <w:gridCol w:w="9987"/>
        <w:gridCol w:w="208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3605282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3053114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3023242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3005561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12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490914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490914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43"/>
        <w:gridCol w:w="691"/>
        <w:gridCol w:w="755"/>
        <w:gridCol w:w="9337"/>
        <w:gridCol w:w="211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4124745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405261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364012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74668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273234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31682</w:t>
            </w:r>
          </w:p>
        </w:tc>
      </w:tr>
      <w:tr>
        <w:trPr>
          <w:trHeight w:val="15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1501130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46575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1113669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1113669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1074132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199105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140529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58576</w:t>
            </w:r>
          </w:p>
        </w:tc>
      </w:tr>
      <w:tr>
        <w:trPr>
          <w:trHeight w:val="10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</w:tr>
      <w:tr>
        <w:trPr>
          <w:trHeight w:val="9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43866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109744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85944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15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853552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258691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11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235403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111612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123413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7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382165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350683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350683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212696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166292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416067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56691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57639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2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ортаны және жануарлар дүниесін қорғау, жер қатынастары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объектілерін дамыту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шаруашылғы және ветеринария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жөнiндегi iс-шараларды өткізу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10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</w:t>
            </w:r>
          </w:p>
        </w:tc>
      </w:tr>
      <w:tr>
        <w:trPr>
          <w:trHeight w:val="2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құрылысы саласындағы мемлекеттік саясатты іске асыру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216735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200095</w:t>
            </w:r>
          </w:p>
        </w:tc>
      </w:tr>
      <w:tr>
        <w:trPr>
          <w:trHeight w:val="10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200095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кәсіпкерлік және өнеркәсіп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10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568"/>
        <w:gridCol w:w="739"/>
        <w:gridCol w:w="10235"/>
        <w:gridCol w:w="212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6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63"/>
        <w:gridCol w:w="563"/>
        <w:gridCol w:w="563"/>
        <w:gridCol w:w="9683"/>
        <w:gridCol w:w="21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63"/>
        <w:gridCol w:w="690"/>
        <w:gridCol w:w="690"/>
        <w:gridCol w:w="9387"/>
        <w:gridCol w:w="21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шаруашылғы және ветеринария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63"/>
        <w:gridCol w:w="563"/>
        <w:gridCol w:w="563"/>
        <w:gridCol w:w="9683"/>
        <w:gridCol w:w="2109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571"/>
        <w:gridCol w:w="571"/>
        <w:gridCol w:w="571"/>
        <w:gridCol w:w="9817"/>
        <w:gridCol w:w="2138"/>
      </w:tblGrid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-565925</w:t>
            </w:r>
          </w:p>
        </w:tc>
      </w:tr>
      <w:tr>
        <w:trPr>
          <w:trHeight w:val="6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568"/>
        <w:gridCol w:w="654"/>
        <w:gridCol w:w="10320"/>
        <w:gridCol w:w="21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39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63"/>
        <w:gridCol w:w="690"/>
        <w:gridCol w:w="690"/>
        <w:gridCol w:w="9387"/>
        <w:gridCol w:w="21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87"/>
        <w:gridCol w:w="855"/>
        <w:gridCol w:w="9844"/>
        <w:gridCol w:w="2098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пайданылатын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542488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ХХІІІ сессиясының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қарашадағы № 195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ХVIII сессиясының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№ 140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бюджетінің құрамында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0"/>
        <w:gridCol w:w="2010"/>
      </w:tblGrid>
      <w:tr>
        <w:trPr>
          <w:trHeight w:val="63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521501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135754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357570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133350</w:t>
            </w:r>
          </w:p>
        </w:tc>
      </w:tr>
      <w:tr>
        <w:trPr>
          <w:trHeight w:val="67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66654</w:t>
            </w:r>
          </w:p>
        </w:tc>
      </w:tr>
      <w:tr>
        <w:trPr>
          <w:trHeight w:val="63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 ақыны көтеруге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94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беру мемлекеттік мекемелерінің физика, химия, биология кабинеттерін оқу жабдықтарымен жарақтандыруға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атауы 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33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51072</w:t>
            </w:r>
          </w:p>
        </w:tc>
      </w:tr>
      <w:tr>
        <w:trPr>
          <w:trHeight w:val="75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357570</w:t>
            </w:r>
          </w:p>
        </w:tc>
      </w:tr>
      <w:tr>
        <w:trPr>
          <w:trHeight w:val="69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ауылының су жүйесін қайта жөндеуге (республикалық бюджеттен)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101417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бюджеттен)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54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селосы, Ұлытау-Саламат су қоймасын қайта жөндеуге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бюджеттен) (облыстық бюджеттен)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</w:t>
            </w:r>
          </w:p>
        </w:tc>
      </w:tr>
      <w:tr>
        <w:trPr>
          <w:trHeight w:val="63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сатып алуға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63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</w:tr>
      <w:tr>
        <w:trPr>
          <w:trHeight w:val="63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ХХІІІ сессиясының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қарашадағы № 195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ХVIII сессиясының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№ 140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бюджетінің кент, ауылдық округ әкімінің аппараттары арқылы бюджеттік бағдарламаларды іске асыру бойынша шығындар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0"/>
        <w:gridCol w:w="1482"/>
        <w:gridCol w:w="1482"/>
        <w:gridCol w:w="1676"/>
        <w:gridCol w:w="1590"/>
        <w:gridCol w:w="1504"/>
        <w:gridCol w:w="1786"/>
      </w:tblGrid>
      <w:tr>
        <w:trPr>
          <w:trHeight w:val="126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ауылдық округі.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округі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 округі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округі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</w:tr>
      <w:tr>
        <w:trPr>
          <w:trHeight w:val="31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</w:t>
            </w:r>
          </w:p>
        </w:tc>
      </w:tr>
      <w:tr>
        <w:trPr>
          <w:trHeight w:val="94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округтер әкімі аппаратының қызметін қамтамасыз ету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6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75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3"/>
        <w:gridCol w:w="1697"/>
        <w:gridCol w:w="1612"/>
        <w:gridCol w:w="1932"/>
        <w:gridCol w:w="2125"/>
        <w:gridCol w:w="2211"/>
      </w:tblGrid>
      <w:tr>
        <w:trPr>
          <w:trHeight w:val="12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ауылдық округі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ауылдық округі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</w:p>
        </w:tc>
      </w:tr>
      <w:tr>
        <w:trPr>
          <w:trHeight w:val="315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945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округтер әкімі аппаратының қызметін 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32231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63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3"/>
        <w:gridCol w:w="1740"/>
        <w:gridCol w:w="1932"/>
        <w:gridCol w:w="1954"/>
        <w:gridCol w:w="1932"/>
        <w:gridCol w:w="2019"/>
      </w:tblGrid>
      <w:tr>
        <w:trPr>
          <w:trHeight w:val="12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ауылдық округі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</w:p>
        </w:tc>
      </w:tr>
      <w:tr>
        <w:trPr>
          <w:trHeight w:val="315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</w:p>
        </w:tc>
      </w:tr>
      <w:tr>
        <w:trPr>
          <w:trHeight w:val="945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округтер әкімі аппаратының қызметін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</w:p>
        </w:tc>
      </w:tr>
      <w:tr>
        <w:trPr>
          <w:trHeight w:val="63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3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945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