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b837" w14:textId="283b8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 бюджеті туралы</w:t>
      </w:r>
    </w:p>
    <w:p>
      <w:pPr>
        <w:spacing w:after="0"/>
        <w:ind w:left="0"/>
        <w:jc w:val="both"/>
      </w:pPr>
      <w:r>
        <w:rPr>
          <w:rFonts w:ascii="Times New Roman"/>
          <w:b w:val="false"/>
          <w:i w:val="false"/>
          <w:color w:val="000000"/>
          <w:sz w:val="28"/>
        </w:rPr>
        <w:t>Қарағанды облысы Ұлытау аудандық мәслихатының 2014 жылғы 24 желтоқсандағы XХІV сессиясының № 210 шешімі. Қарағанды облысының Әділет департаментінде 2015 жылғы 19 қаңтарда № 2927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келесі көлемдерде бекітілсін:</w:t>
      </w:r>
      <w:r>
        <w:br/>
      </w:r>
      <w:r>
        <w:rPr>
          <w:rFonts w:ascii="Times New Roman"/>
          <w:b w:val="false"/>
          <w:i w:val="false"/>
          <w:color w:val="000000"/>
          <w:sz w:val="28"/>
        </w:rPr>
        <w:t>
      1) кірістер - 3785123 мың теңге, оның ішінде:</w:t>
      </w:r>
      <w:r>
        <w:br/>
      </w:r>
      <w:r>
        <w:rPr>
          <w:rFonts w:ascii="Times New Roman"/>
          <w:b w:val="false"/>
          <w:i w:val="false"/>
          <w:color w:val="000000"/>
          <w:sz w:val="28"/>
        </w:rPr>
        <w:t>
      салықтық түсімдер - 3560591 мың теңге;</w:t>
      </w:r>
      <w:r>
        <w:br/>
      </w:r>
      <w:r>
        <w:rPr>
          <w:rFonts w:ascii="Times New Roman"/>
          <w:b w:val="false"/>
          <w:i w:val="false"/>
          <w:color w:val="000000"/>
          <w:sz w:val="28"/>
        </w:rPr>
        <w:t>
      салықтық емес түсімдер - 1686 мың теңге;</w:t>
      </w:r>
      <w:r>
        <w:br/>
      </w:r>
      <w:r>
        <w:rPr>
          <w:rFonts w:ascii="Times New Roman"/>
          <w:b w:val="false"/>
          <w:i w:val="false"/>
          <w:color w:val="000000"/>
          <w:sz w:val="28"/>
        </w:rPr>
        <w:t>
      негізгі капиталды сатудан түсетін түсімдер -154 мың теңге;</w:t>
      </w:r>
      <w:r>
        <w:br/>
      </w:r>
      <w:r>
        <w:rPr>
          <w:rFonts w:ascii="Times New Roman"/>
          <w:b w:val="false"/>
          <w:i w:val="false"/>
          <w:color w:val="000000"/>
          <w:sz w:val="28"/>
        </w:rPr>
        <w:t>
      трансферттердің түсімдері – 222692 мың теңге;</w:t>
      </w:r>
      <w:r>
        <w:br/>
      </w:r>
      <w:r>
        <w:rPr>
          <w:rFonts w:ascii="Times New Roman"/>
          <w:b w:val="false"/>
          <w:i w:val="false"/>
          <w:color w:val="000000"/>
          <w:sz w:val="28"/>
        </w:rPr>
        <w:t>
      2) шығындар – 4268834 мың теңге;</w:t>
      </w:r>
      <w:r>
        <w:br/>
      </w:r>
      <w:r>
        <w:rPr>
          <w:rFonts w:ascii="Times New Roman"/>
          <w:b w:val="false"/>
          <w:i w:val="false"/>
          <w:color w:val="000000"/>
          <w:sz w:val="28"/>
        </w:rPr>
        <w:t>
      3) таза бюджеттік кредиттеу – 14193 мың теңге:</w:t>
      </w:r>
      <w:r>
        <w:br/>
      </w:r>
      <w:r>
        <w:rPr>
          <w:rFonts w:ascii="Times New Roman"/>
          <w:b w:val="false"/>
          <w:i w:val="false"/>
          <w:color w:val="000000"/>
          <w:sz w:val="28"/>
        </w:rPr>
        <w:t>
      бюджеттік кредиттер – 20811 мың теңге;</w:t>
      </w:r>
      <w:r>
        <w:br/>
      </w:r>
      <w:r>
        <w:rPr>
          <w:rFonts w:ascii="Times New Roman"/>
          <w:b w:val="false"/>
          <w:i w:val="false"/>
          <w:color w:val="000000"/>
          <w:sz w:val="28"/>
        </w:rPr>
        <w:t>
      бюджеттік кредиттерді өтеу – 6618 мың теңге;</w:t>
      </w:r>
      <w:r>
        <w:br/>
      </w:r>
      <w:r>
        <w:rPr>
          <w:rFonts w:ascii="Times New Roman"/>
          <w:b w:val="false"/>
          <w:i w:val="false"/>
          <w:color w:val="000000"/>
          <w:sz w:val="28"/>
        </w:rPr>
        <w:t>
      4) қаржы активтерімен операциялар бойынша сальдо – 35418 мың теңге;</w:t>
      </w:r>
      <w:r>
        <w:br/>
      </w:r>
      <w:r>
        <w:rPr>
          <w:rFonts w:ascii="Times New Roman"/>
          <w:b w:val="false"/>
          <w:i w:val="false"/>
          <w:color w:val="000000"/>
          <w:sz w:val="28"/>
        </w:rPr>
        <w:t>
      қаржы активтерін сатып алу – 35418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алу 533322 мың теңге;</w:t>
      </w:r>
      <w:r>
        <w:br/>
      </w:r>
      <w:r>
        <w:rPr>
          <w:rFonts w:ascii="Times New Roman"/>
          <w:b w:val="false"/>
          <w:i w:val="false"/>
          <w:color w:val="000000"/>
          <w:sz w:val="28"/>
        </w:rPr>
        <w:t>
      6) бюджет тапшылығын қаржыландыру (профицитін пайдалану) – 533322 мың теңге:</w:t>
      </w:r>
      <w:r>
        <w:br/>
      </w:r>
      <w:r>
        <w:rPr>
          <w:rFonts w:ascii="Times New Roman"/>
          <w:b w:val="false"/>
          <w:i w:val="false"/>
          <w:color w:val="000000"/>
          <w:sz w:val="28"/>
        </w:rPr>
        <w:t>
      қарыздар түсімі – 20811 мың теңге;</w:t>
      </w:r>
      <w:r>
        <w:br/>
      </w:r>
      <w:r>
        <w:rPr>
          <w:rFonts w:ascii="Times New Roman"/>
          <w:b w:val="false"/>
          <w:i w:val="false"/>
          <w:color w:val="000000"/>
          <w:sz w:val="28"/>
        </w:rPr>
        <w:t>
      қарыздарды өтеу – 6618 мың теңге;</w:t>
      </w:r>
      <w:r>
        <w:br/>
      </w:r>
      <w:r>
        <w:rPr>
          <w:rFonts w:ascii="Times New Roman"/>
          <w:b w:val="false"/>
          <w:i w:val="false"/>
          <w:color w:val="000000"/>
          <w:sz w:val="28"/>
        </w:rPr>
        <w:t>
      бюджет қаражаттарының пайдаланылатын қалдықтары – 519129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Ұлытау аудандық мәслихатының 11.12.2015 № 277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2. </w:t>
      </w:r>
      <w:r>
        <w:rPr>
          <w:rFonts w:ascii="Times New Roman"/>
          <w:b w:val="false"/>
          <w:i w:val="false"/>
          <w:color w:val="000000"/>
          <w:sz w:val="28"/>
        </w:rPr>
        <w:t>2015 жылға арналған аудан бюджетіне кірістерді бөлу нормативтері келесі мөлшерлерде белгіленсін:</w:t>
      </w:r>
      <w:r>
        <w:br/>
      </w:r>
      <w:r>
        <w:rPr>
          <w:rFonts w:ascii="Times New Roman"/>
          <w:b w:val="false"/>
          <w:i w:val="false"/>
          <w:color w:val="000000"/>
          <w:sz w:val="28"/>
        </w:rPr>
        <w:t xml:space="preserve">
      1) </w:t>
      </w:r>
      <w:r>
        <w:rPr>
          <w:rFonts w:ascii="Times New Roman"/>
          <w:b w:val="false"/>
          <w:i w:val="false"/>
          <w:color w:val="000000"/>
          <w:sz w:val="28"/>
        </w:rPr>
        <w:t>жеке табыс салығы бойынша - 0 пайыз;</w:t>
      </w:r>
      <w:r>
        <w:br/>
      </w:r>
      <w:r>
        <w:rPr>
          <w:rFonts w:ascii="Times New Roman"/>
          <w:b w:val="false"/>
          <w:i w:val="false"/>
          <w:color w:val="000000"/>
          <w:sz w:val="28"/>
        </w:rPr>
        <w:t xml:space="preserve">
      2) </w:t>
      </w:r>
      <w:r>
        <w:rPr>
          <w:rFonts w:ascii="Times New Roman"/>
          <w:b w:val="false"/>
          <w:i w:val="false"/>
          <w:color w:val="000000"/>
          <w:sz w:val="28"/>
        </w:rPr>
        <w:t>әлеуметтік салық бойынша - 0 пайыз.</w:t>
      </w:r>
      <w:r>
        <w:br/>
      </w:r>
      <w:r>
        <w:rPr>
          <w:rFonts w:ascii="Times New Roman"/>
          <w:b w:val="false"/>
          <w:i w:val="false"/>
          <w:color w:val="000000"/>
          <w:sz w:val="28"/>
        </w:rPr>
        <w:t xml:space="preserve">
      3. </w:t>
      </w:r>
      <w:r>
        <w:rPr>
          <w:rFonts w:ascii="Times New Roman"/>
          <w:b w:val="false"/>
          <w:i w:val="false"/>
          <w:color w:val="000000"/>
          <w:sz w:val="28"/>
        </w:rPr>
        <w:t>2015 жылға арналған бюджетте аудандық бюджеттен облыстық бюджетке берілетін бюджеттік алудың көлемі 789216 мың теңге ескерілсін.</w:t>
      </w:r>
      <w:r>
        <w:br/>
      </w:r>
      <w:r>
        <w:rPr>
          <w:rFonts w:ascii="Times New Roman"/>
          <w:b w:val="false"/>
          <w:i w:val="false"/>
          <w:color w:val="000000"/>
          <w:sz w:val="28"/>
        </w:rPr>
        <w:t xml:space="preserve">
      4. </w:t>
      </w:r>
      <w:r>
        <w:rPr>
          <w:rFonts w:ascii="Times New Roman"/>
          <w:b w:val="false"/>
          <w:i w:val="false"/>
          <w:color w:val="000000"/>
          <w:sz w:val="28"/>
        </w:rPr>
        <w:t>2015 жылға аудандық бюджеттен қаржыландырылатын, ауылдық жерде жұмыс істейтін денсаулық сақтау, әлеуметтік қамсыздандыру, білім беру, мәдениет, спорт және агроөнеркәсіптік кешен саласының азаматтық қызметшілерінің осы түрлерімен қалалық жағдайда айналысатын азаматтық қызметшілердің жалақыларымен және ставкаларымен салыстырғанда кемінде жиырма бес процентке жоғары лауазымдық жалақылар мен тарифтік ставкалар белгіленсін.</w:t>
      </w:r>
      <w:r>
        <w:br/>
      </w:r>
      <w:r>
        <w:rPr>
          <w:rFonts w:ascii="Times New Roman"/>
          <w:b w:val="false"/>
          <w:i w:val="false"/>
          <w:color w:val="000000"/>
          <w:sz w:val="28"/>
        </w:rPr>
        <w:t xml:space="preserve">
      5. </w:t>
      </w:r>
      <w:r>
        <w:rPr>
          <w:rFonts w:ascii="Times New Roman"/>
          <w:b w:val="false"/>
          <w:i w:val="false"/>
          <w:color w:val="000000"/>
          <w:sz w:val="28"/>
        </w:rPr>
        <w:t xml:space="preserve">Ұлытау ауданы әкімдігінің 2015 жылға арналған резерві 31285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Ұлытау аудандық мәслихатының 11.12.2015 № 277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6. </w:t>
      </w:r>
      <w:r>
        <w:rPr>
          <w:rFonts w:ascii="Times New Roman"/>
          <w:b w:val="false"/>
          <w:i w:val="false"/>
          <w:color w:val="000000"/>
          <w:sz w:val="28"/>
        </w:rPr>
        <w:t xml:space="preserve">2015 жылға арналған аудан бюджетінің құрамында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7. </w:t>
      </w:r>
      <w:r>
        <w:rPr>
          <w:rFonts w:ascii="Times New Roman"/>
          <w:b w:val="false"/>
          <w:i w:val="false"/>
          <w:color w:val="000000"/>
          <w:sz w:val="28"/>
        </w:rPr>
        <w:t xml:space="preserve">2015 жылға арналған аудан бюджетінің бюджеттік инвестициялық жобаларды іске асыруға бағытталған бағдарламаларының тізбесі </w:t>
      </w:r>
      <w:r>
        <w:rPr>
          <w:rFonts w:ascii="Times New Roman"/>
          <w:b w:val="false"/>
          <w:i w:val="false"/>
          <w:color w:val="000000"/>
          <w:sz w:val="28"/>
        </w:rPr>
        <w:t xml:space="preserve">5 қосымшаға </w:t>
      </w:r>
      <w:r>
        <w:rPr>
          <w:rFonts w:ascii="Times New Roman"/>
          <w:b w:val="false"/>
          <w:i w:val="false"/>
          <w:color w:val="000000"/>
          <w:sz w:val="28"/>
        </w:rPr>
        <w:t>сәйкес бекітілсін.</w:t>
      </w:r>
      <w:r>
        <w:br/>
      </w:r>
      <w:r>
        <w:rPr>
          <w:rFonts w:ascii="Times New Roman"/>
          <w:b w:val="false"/>
          <w:i w:val="false"/>
          <w:color w:val="000000"/>
          <w:sz w:val="28"/>
        </w:rPr>
        <w:t xml:space="preserve">
      8. </w:t>
      </w:r>
      <w:r>
        <w:rPr>
          <w:rFonts w:ascii="Times New Roman"/>
          <w:b w:val="false"/>
          <w:i w:val="false"/>
          <w:color w:val="000000"/>
          <w:sz w:val="28"/>
        </w:rPr>
        <w:t xml:space="preserve">2015 жылға арналған аудан бюджетінің кент, ауылдық округ әкімінің аппараттары арқылы бюджеттік бағдарламаларды іске асыру бойынша шығындар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9. </w:t>
      </w:r>
      <w:r>
        <w:rPr>
          <w:rFonts w:ascii="Times New Roman"/>
          <w:b w:val="false"/>
          <w:i w:val="false"/>
          <w:color w:val="000000"/>
          <w:sz w:val="28"/>
        </w:rPr>
        <w:t xml:space="preserve">2015 жылға арналған аудан бюджетін атқару барысында секвестрлеуге жатпайтын бюджеттік бағдарламалардың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10. </w:t>
      </w:r>
      <w:r>
        <w:rPr>
          <w:rFonts w:ascii="Times New Roman"/>
          <w:b w:val="false"/>
          <w:i w:val="false"/>
          <w:color w:val="000000"/>
          <w:sz w:val="28"/>
        </w:rPr>
        <w:t>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Маткенов</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Сейтжанов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11060"/>
      </w:tblGrid>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Ұлытау аудандық мәслихатының</w:t>
            </w:r>
            <w:r>
              <w:br/>
            </w:r>
            <w:r>
              <w:rPr>
                <w:rFonts w:ascii="Times New Roman"/>
                <w:b w:val="false"/>
                <w:i w:val="false"/>
                <w:color w:val="000000"/>
                <w:sz w:val="20"/>
              </w:rPr>
              <w:t>
ХХIV сессиясының 2014 жылғы</w:t>
            </w:r>
            <w:r>
              <w:br/>
            </w:r>
            <w:r>
              <w:rPr>
                <w:rFonts w:ascii="Times New Roman"/>
                <w:b w:val="false"/>
                <w:i w:val="false"/>
                <w:color w:val="000000"/>
                <w:sz w:val="20"/>
              </w:rPr>
              <w:t>
24 желтоқсандағы № 210 шешіміне</w:t>
            </w:r>
            <w:r>
              <w:br/>
            </w:r>
            <w:r>
              <w:rPr>
                <w:rFonts w:ascii="Times New Roman"/>
                <w:b w:val="false"/>
                <w:i w:val="false"/>
                <w:color w:val="000000"/>
                <w:sz w:val="20"/>
              </w:rPr>
              <w:t>
1 қосымша</w:t>
            </w:r>
            <w:r>
              <w:br/>
            </w:r>
            <w:r>
              <w:rPr>
                <w:rFonts w:ascii="Times New Roman"/>
                <w:b w:val="false"/>
                <w:i w:val="false"/>
                <w:color w:val="000000"/>
                <w:sz w:val="20"/>
              </w:rPr>
              <w:t>
</w:t>
            </w:r>
          </w:p>
        </w:tc>
      </w:tr>
    </w:tbl>
    <w:bookmarkStart w:name="z36" w:id="0"/>
    <w:p>
      <w:pPr>
        <w:spacing w:after="0"/>
        <w:ind w:left="0"/>
        <w:jc w:val="left"/>
      </w:pPr>
      <w:r>
        <w:rPr>
          <w:rFonts w:ascii="Times New Roman"/>
          <w:b/>
          <w:i w:val="false"/>
          <w:color w:val="000000"/>
        </w:rPr>
        <w:t xml:space="preserve"> 2015 жылға арналған аудан бюджеті</w:t>
      </w:r>
    </w:p>
    <w:bookmarkEnd w:id="0"/>
    <w:p>
      <w:pPr>
        <w:spacing w:after="0"/>
        <w:ind w:left="0"/>
        <w:jc w:val="left"/>
      </w:pPr>
      <w:r>
        <w:rPr>
          <w:rFonts w:ascii="Times New Roman"/>
          <w:b w:val="false"/>
          <w:i w:val="false"/>
          <w:color w:val="ff0000"/>
          <w:sz w:val="28"/>
        </w:rPr>
        <w:t xml:space="preserve">      Ескерту. 1-қосымша жаңа редакцияда - Қарағанды облысы Ұлытау аудандық мәслихатының 11.12.2015 № 277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773"/>
        <w:gridCol w:w="452"/>
        <w:gridCol w:w="290"/>
        <w:gridCol w:w="7943"/>
        <w:gridCol w:w="23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Санаты</w:t>
            </w:r>
            <w:r>
              <w:br/>
            </w:r>
            <w:r>
              <w:rPr>
                <w:rFonts w:ascii="Times New Roman"/>
                <w:b w:val="false"/>
                <w:i w:val="false"/>
                <w:color w:val="000000"/>
                <w:sz w:val="20"/>
              </w:rPr>
              <w:t>
</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 КІРІСТЕР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3785123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1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 түсімдер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3560591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4300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4300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3526110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3508150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5760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10700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1500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29145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76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25000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4069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1036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1036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 емес түсімдер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1686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615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605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берілетін кредиттер бойынша сыйақылар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344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344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724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724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3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Негізгі капиталды сатудан түсетін түсімдер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154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154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154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4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Трансферттердің түсімдері</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222692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222692 </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222692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525"/>
        <w:gridCol w:w="1276"/>
        <w:gridCol w:w="1276"/>
        <w:gridCol w:w="5546"/>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4268834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388106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322880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80517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220333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214967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Қаржылық қызмет</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Жалпы сипаттағы өзге де мемлекеттік қызметтер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64933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37348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36761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14779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494</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Қорғаныс</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22944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Әскери мұқтаждар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12782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тәртіп, қауіпсіздік, құқықтық, сот, қылмыстық атқару қызметі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1492934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Мектепке дейiнгi тәрбие және оқыту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164590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164590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39198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125392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Бастауыш, негізгі орта және жалпы орта білім беру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1191605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1191605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1152866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38739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Бiлiм беру саласындағы өзге де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136739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50960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қамқоршыларларға (қорғаншыларға) ай сайынға ақшалай қаражат төлемі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85779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85779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140431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Әлеуметтік көмек</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110199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110199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21736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27680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26879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538568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 шаруашылығы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228162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220162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133495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86667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Коммуналдық шаруашылық</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185455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45024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сумен жабдықтауды ұйымдастыру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45024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140431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140431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Елді-мекендерді абаттандыру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124951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124951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95629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512395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саласындағы қызмет</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252447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240945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240945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объктілерін дамыту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Спорт</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164250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40218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Ақпараттық кеңістік</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56210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29072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29072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27138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27138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39488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26397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165839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шаруашылығы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50471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ауыл шаруашылғы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25771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14430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жөнiндегi iс-шараларды өткізу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Жер қатынастары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28291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28291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21527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87077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87077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87077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26255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Сәулет, қала құрылысы және құрылыс қызметі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26255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15695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15296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Көлік және коммуникация</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139812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Автомобиль көлігі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139812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139812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139812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40397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40397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31285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жергілікті атқарушы органының резерві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31285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Борышқа қызмет көрсету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Борышқа қызмет көрсету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Ауданның (облыстық маңызы бар қаланың) </w:t>
            </w:r>
            <w:r>
              <w:rPr>
                <w:rFonts w:ascii="Times New Roman"/>
                <w:b/>
                <w:i w:val="false"/>
                <w:color w:val="000000"/>
                <w:sz w:val="20"/>
              </w:rPr>
              <w:t>экономика және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800783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800783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800783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алып қоюлар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789216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III. Таза бюджеттік кредиттеу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14193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20811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шаруашылығы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2200"/>
        <w:gridCol w:w="1285"/>
        <w:gridCol w:w="825"/>
        <w:gridCol w:w="2668"/>
        <w:gridCol w:w="40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6618</w:t>
            </w: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035"/>
        <w:gridCol w:w="1035"/>
        <w:gridCol w:w="1035"/>
        <w:gridCol w:w="4165"/>
        <w:gridCol w:w="39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35418</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939"/>
        <w:gridCol w:w="1140"/>
        <w:gridCol w:w="1140"/>
        <w:gridCol w:w="3852"/>
        <w:gridCol w:w="36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Функцианалдық топ</w:t>
            </w:r>
            <w:r>
              <w:br/>
            </w:r>
            <w:r>
              <w:rPr>
                <w:rFonts w:ascii="Times New Roman"/>
                <w:b w:val="false"/>
                <w:i w:val="false"/>
                <w:color w:val="000000"/>
                <w:sz w:val="20"/>
              </w:rPr>
              <w:t>
</w:t>
            </w:r>
          </w:p>
        </w:tc>
        <w:tc>
          <w:tcPr>
            <w:tcW w:w="3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активтерін сатып алу</w:t>
            </w: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35418</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35418</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35418</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35418</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35418</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1682"/>
        <w:gridCol w:w="1079"/>
        <w:gridCol w:w="1080"/>
        <w:gridCol w:w="3492"/>
        <w:gridCol w:w="32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7"/>
        <w:gridCol w:w="627"/>
        <w:gridCol w:w="627"/>
        <w:gridCol w:w="4862"/>
        <w:gridCol w:w="49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 Бюджет тапшылығы (профициті) </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-533322</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533322</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2173"/>
        <w:gridCol w:w="1270"/>
        <w:gridCol w:w="815"/>
        <w:gridCol w:w="1874"/>
        <w:gridCol w:w="4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 түсімдері</w:t>
            </w: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20811</w:t>
            </w: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830"/>
        <w:gridCol w:w="2016"/>
        <w:gridCol w:w="2017"/>
        <w:gridCol w:w="3407"/>
        <w:gridCol w:w="26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Кіші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Қарыздарды өтеу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378"/>
        <w:gridCol w:w="1378"/>
        <w:gridCol w:w="1871"/>
        <w:gridCol w:w="62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 қаражаттарының пайданылатын қалдықтары</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519129</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11060"/>
      </w:tblGrid>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Ұлытау аудандық мәслихатының</w:t>
            </w:r>
            <w:r>
              <w:br/>
            </w:r>
            <w:r>
              <w:rPr>
                <w:rFonts w:ascii="Times New Roman"/>
                <w:b w:val="false"/>
                <w:i w:val="false"/>
                <w:color w:val="000000"/>
                <w:sz w:val="20"/>
              </w:rPr>
              <w:t>
ХХIV сессиясының 2014 жылғы</w:t>
            </w:r>
            <w:r>
              <w:br/>
            </w:r>
            <w:r>
              <w:rPr>
                <w:rFonts w:ascii="Times New Roman"/>
                <w:b w:val="false"/>
                <w:i w:val="false"/>
                <w:color w:val="000000"/>
                <w:sz w:val="20"/>
              </w:rPr>
              <w:t>
24 желтоқсандағы № 210 шешіміне</w:t>
            </w:r>
            <w:r>
              <w:br/>
            </w:r>
            <w:r>
              <w:rPr>
                <w:rFonts w:ascii="Times New Roman"/>
                <w:b w:val="false"/>
                <w:i w:val="false"/>
                <w:color w:val="000000"/>
                <w:sz w:val="20"/>
              </w:rPr>
              <w:t>
2 - қосымша</w:t>
            </w:r>
            <w:r>
              <w:br/>
            </w:r>
            <w:r>
              <w:rPr>
                <w:rFonts w:ascii="Times New Roman"/>
                <w:b w:val="false"/>
                <w:i w:val="false"/>
                <w:color w:val="000000"/>
                <w:sz w:val="20"/>
              </w:rPr>
              <w:t>
</w:t>
            </w:r>
          </w:p>
        </w:tc>
      </w:tr>
    </w:tbl>
    <w:bookmarkStart w:name="z284" w:id="1"/>
    <w:p>
      <w:pPr>
        <w:spacing w:after="0"/>
        <w:ind w:left="0"/>
        <w:jc w:val="left"/>
      </w:pPr>
      <w:r>
        <w:rPr>
          <w:rFonts w:ascii="Times New Roman"/>
          <w:b/>
          <w:i w:val="false"/>
          <w:color w:val="000000"/>
        </w:rPr>
        <w:t xml:space="preserve"> 2016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3565607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3564789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71158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71158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71779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71779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3393173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3371853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5215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12777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3328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27140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24610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2475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1539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1539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535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535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3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283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283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283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4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525"/>
        <w:gridCol w:w="1276"/>
        <w:gridCol w:w="1276"/>
        <w:gridCol w:w="5546"/>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әкімшісі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3565607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Жалпы сипаттағы мемлекеттік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302770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өзге де мемлекеттік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1206468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166814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166814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986518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144441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сумен жабдықтауды ұйымдастыру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кеңістік</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308544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126309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жөнiндегi iс-шараларды өткізу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Өнеркәсіп, сәулет, қала құрылысы және құрылыс қызметі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21021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Көлік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27556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84156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1202664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1202664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1202664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алып қоюлар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1202664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III. Таза бюджеттік кредиттеу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32330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2859"/>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кредитті өтеу</w:t>
            </w:r>
            <w:r>
              <w:br/>
            </w: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кредитті өтеу</w:t>
            </w:r>
            <w:r>
              <w:br/>
            </w: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233"/>
        <w:gridCol w:w="1233"/>
        <w:gridCol w:w="1233"/>
        <w:gridCol w:w="4960"/>
        <w:gridCol w:w="24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әкімшісі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Қаржы активтерімен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879"/>
        <w:gridCol w:w="2136"/>
        <w:gridCol w:w="2136"/>
        <w:gridCol w:w="3925"/>
        <w:gridCol w:w="17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әкімшісі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активтерін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1750"/>
        <w:gridCol w:w="1750"/>
        <w:gridCol w:w="3632"/>
        <w:gridCol w:w="34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Мемлекеттің қаржы активтерін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64"/>
        <w:gridCol w:w="664"/>
        <w:gridCol w:w="665"/>
        <w:gridCol w:w="5154"/>
        <w:gridCol w:w="44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 Бюджет тапшылығы (профициті) </w:t>
            </w:r>
            <w:r>
              <w:br/>
            </w:r>
            <w:r>
              <w:rPr>
                <w:rFonts w:ascii="Times New Roman"/>
                <w:b w:val="false"/>
                <w:i w:val="false"/>
                <w:color w:val="000000"/>
                <w:sz w:val="20"/>
              </w:rPr>
              <w:t>
 </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32330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2327"/>
        <w:gridCol w:w="1360"/>
        <w:gridCol w:w="2007"/>
        <w:gridCol w:w="52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830"/>
        <w:gridCol w:w="2016"/>
        <w:gridCol w:w="2017"/>
        <w:gridCol w:w="3407"/>
        <w:gridCol w:w="26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әкімшісі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1949"/>
        <w:gridCol w:w="1949"/>
        <w:gridCol w:w="2647"/>
        <w:gridCol w:w="38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пайданылатын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11060"/>
      </w:tblGrid>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Ұлытау аудандық мәслихатының</w:t>
            </w:r>
            <w:r>
              <w:br/>
            </w:r>
            <w:r>
              <w:rPr>
                <w:rFonts w:ascii="Times New Roman"/>
                <w:b w:val="false"/>
                <w:i w:val="false"/>
                <w:color w:val="000000"/>
                <w:sz w:val="20"/>
              </w:rPr>
              <w:t>
ХХIV сессиясының 2014 жылғы</w:t>
            </w:r>
            <w:r>
              <w:br/>
            </w:r>
            <w:r>
              <w:rPr>
                <w:rFonts w:ascii="Times New Roman"/>
                <w:b w:val="false"/>
                <w:i w:val="false"/>
                <w:color w:val="000000"/>
                <w:sz w:val="20"/>
              </w:rPr>
              <w:t>
24 желтоқсандағы № 210 шешіміне</w:t>
            </w:r>
            <w:r>
              <w:br/>
            </w:r>
            <w:r>
              <w:rPr>
                <w:rFonts w:ascii="Times New Roman"/>
                <w:b w:val="false"/>
                <w:i w:val="false"/>
                <w:color w:val="000000"/>
                <w:sz w:val="20"/>
              </w:rPr>
              <w:t>
3 - қосымша</w:t>
            </w:r>
            <w:r>
              <w:br/>
            </w:r>
            <w:r>
              <w:rPr>
                <w:rFonts w:ascii="Times New Roman"/>
                <w:b w:val="false"/>
                <w:i w:val="false"/>
                <w:color w:val="000000"/>
                <w:sz w:val="20"/>
              </w:rPr>
              <w:t>
</w:t>
            </w:r>
          </w:p>
        </w:tc>
      </w:tr>
    </w:tbl>
    <w:bookmarkStart w:name="z520" w:id="2"/>
    <w:p>
      <w:pPr>
        <w:spacing w:after="0"/>
        <w:ind w:left="0"/>
        <w:jc w:val="left"/>
      </w:pPr>
      <w:r>
        <w:rPr>
          <w:rFonts w:ascii="Times New Roman"/>
          <w:b/>
          <w:i w:val="false"/>
          <w:color w:val="000000"/>
        </w:rPr>
        <w:t xml:space="preserve"> 2017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4091040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4090166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78905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78905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77090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77090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3903483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3880671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5580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13671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3561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29041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26333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2648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1647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1647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572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572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302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302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525"/>
        <w:gridCol w:w="1276"/>
        <w:gridCol w:w="1276"/>
        <w:gridCol w:w="5546"/>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әкімшісі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4091040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Жалпы сипаттағы мемлекеттік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273635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219558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өзге де мемлекеттік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6078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874136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790426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790426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757638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78652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кеңістік</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244424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24026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жөнiндегi iс-шараларды өткізу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Өнеркәсіп, сәулет, қала құрылысы және құрылыс қызметі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14808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76512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2494151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2494151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2494151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алып қоюлар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2494151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III. Таза бюджеттік кредиттеу </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32330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2859"/>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кредитті өтеу</w:t>
            </w:r>
            <w:r>
              <w:br/>
            </w: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кредитті өтеу</w:t>
            </w:r>
            <w:r>
              <w:br/>
            </w: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233"/>
        <w:gridCol w:w="1233"/>
        <w:gridCol w:w="1233"/>
        <w:gridCol w:w="4960"/>
        <w:gridCol w:w="24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әкімшісі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Қаржы активтерімен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879"/>
        <w:gridCol w:w="2136"/>
        <w:gridCol w:w="2136"/>
        <w:gridCol w:w="3925"/>
        <w:gridCol w:w="17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әкімшісі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активтерін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1750"/>
        <w:gridCol w:w="1750"/>
        <w:gridCol w:w="3632"/>
        <w:gridCol w:w="34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Мемлекеттің қаржы активтерін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64"/>
        <w:gridCol w:w="664"/>
        <w:gridCol w:w="665"/>
        <w:gridCol w:w="5154"/>
        <w:gridCol w:w="44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 Бюджет тапшылығы (профициті) </w:t>
            </w:r>
            <w:r>
              <w:br/>
            </w:r>
            <w:r>
              <w:rPr>
                <w:rFonts w:ascii="Times New Roman"/>
                <w:b w:val="false"/>
                <w:i w:val="false"/>
                <w:color w:val="000000"/>
                <w:sz w:val="20"/>
              </w:rPr>
              <w:t>
 </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32330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2327"/>
        <w:gridCol w:w="1360"/>
        <w:gridCol w:w="2007"/>
        <w:gridCol w:w="52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830"/>
        <w:gridCol w:w="2016"/>
        <w:gridCol w:w="2017"/>
        <w:gridCol w:w="3407"/>
        <w:gridCol w:w="26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әкімшісі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1949"/>
        <w:gridCol w:w="1949"/>
        <w:gridCol w:w="2647"/>
        <w:gridCol w:w="38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пайданылатын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1750"/>
        <w:gridCol w:w="1750"/>
        <w:gridCol w:w="3632"/>
        <w:gridCol w:w="34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Мемлекеттің қаржы активтерін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64"/>
        <w:gridCol w:w="664"/>
        <w:gridCol w:w="665"/>
        <w:gridCol w:w="5154"/>
        <w:gridCol w:w="44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 Бюджет тапшылығы (профициті) </w:t>
            </w:r>
            <w:r>
              <w:br/>
            </w:r>
            <w:r>
              <w:rPr>
                <w:rFonts w:ascii="Times New Roman"/>
                <w:b w:val="false"/>
                <w:i w:val="false"/>
                <w:color w:val="000000"/>
                <w:sz w:val="20"/>
              </w:rPr>
              <w:t>
 </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32330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2327"/>
        <w:gridCol w:w="1360"/>
        <w:gridCol w:w="2007"/>
        <w:gridCol w:w="52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830"/>
        <w:gridCol w:w="2016"/>
        <w:gridCol w:w="2017"/>
        <w:gridCol w:w="3407"/>
        <w:gridCol w:w="26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әкімшісі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1949"/>
        <w:gridCol w:w="1949"/>
        <w:gridCol w:w="2647"/>
        <w:gridCol w:w="38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пайданылатын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1364"/>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
XXIV сессиясының 2014 жылғы </w:t>
            </w:r>
            <w:r>
              <w:br/>
            </w:r>
            <w:r>
              <w:rPr>
                <w:rFonts w:ascii="Times New Roman"/>
                <w:b w:val="false"/>
                <w:i w:val="false"/>
                <w:color w:val="000000"/>
                <w:sz w:val="20"/>
              </w:rPr>
              <w:t>
24 желтоқсандағы № 210 шешіміне</w:t>
            </w:r>
            <w:r>
              <w:br/>
            </w:r>
            <w:r>
              <w:rPr>
                <w:rFonts w:ascii="Times New Roman"/>
                <w:b w:val="false"/>
                <w:i w:val="false"/>
                <w:color w:val="000000"/>
                <w:sz w:val="20"/>
              </w:rPr>
              <w:t>
4 қосымша</w:t>
            </w:r>
            <w:r>
              <w:br/>
            </w:r>
            <w:r>
              <w:rPr>
                <w:rFonts w:ascii="Times New Roman"/>
                <w:b w:val="false"/>
                <w:i w:val="false"/>
                <w:color w:val="000000"/>
                <w:sz w:val="20"/>
              </w:rPr>
              <w:t>
</w:t>
            </w:r>
          </w:p>
        </w:tc>
      </w:tr>
    </w:tbl>
    <w:bookmarkStart w:name="z725" w:id="3"/>
    <w:p>
      <w:pPr>
        <w:spacing w:after="0"/>
        <w:ind w:left="0"/>
        <w:jc w:val="left"/>
      </w:pPr>
      <w:r>
        <w:rPr>
          <w:rFonts w:ascii="Times New Roman"/>
          <w:b/>
          <w:i w:val="false"/>
          <w:color w:val="000000"/>
        </w:rPr>
        <w:t xml:space="preserve"> 2015 жылға арналған аудан бюджетінің құрамында нысаналы трансферттер мен бюджеттік кредиттер</w:t>
      </w:r>
    </w:p>
    <w:bookmarkEnd w:id="3"/>
    <w:p>
      <w:pPr>
        <w:spacing w:after="0"/>
        <w:ind w:left="0"/>
        <w:jc w:val="left"/>
      </w:pPr>
      <w:r>
        <w:rPr>
          <w:rFonts w:ascii="Times New Roman"/>
          <w:b w:val="false"/>
          <w:i w:val="false"/>
          <w:color w:val="ff0000"/>
          <w:sz w:val="28"/>
        </w:rPr>
        <w:t xml:space="preserve">      Ескерту. 4-қосымша жаңа редакцияда - Қарағанды облысы Ұлытау аудандық мәслихатының 11.12.2015 № 277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7"/>
        <w:gridCol w:w="3933"/>
      </w:tblGrid>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332456</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296181</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15464</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207228</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тапсырыстарын іске асыруға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72474</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Үш деңгейлі жүйе бойынша біліктілігін арттырудан өткен мұғалімдерге еңбек ақыны көтеруге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15428</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96420</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Мүгедектердің құқықтарын қамтамасыз ету және өмір сүру сапасын жақсарту бойынша Іс-шаралар жоспарын іске асыруға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5504</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14430</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тіркеу бөлімінің штаттық санын ұстауға</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агроөнеркәсіптік кешені бөлімшелерін ұстауға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15464</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Алғабас ауылының су құбырын реконструкциялауға</w:t>
            </w:r>
            <w:r>
              <w:br/>
            </w:r>
            <w:r>
              <w:rPr>
                <w:rFonts w:ascii="Times New Roman"/>
                <w:b w:val="false"/>
                <w:i w:val="false"/>
                <w:color w:val="000000"/>
                <w:sz w:val="20"/>
              </w:rPr>
              <w:t>
Ұлытау ауылы, Ұлытау-Саламат су ағызарын реконструкциялауға</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5071</w:t>
            </w:r>
            <w:r>
              <w:br/>
            </w:r>
            <w:r>
              <w:rPr>
                <w:rFonts w:ascii="Times New Roman"/>
                <w:b w:val="false"/>
                <w:i w:val="false"/>
                <w:color w:val="000000"/>
                <w:sz w:val="20"/>
              </w:rPr>
              <w:t>
10393</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 әлеуметтік қолдау шараларын іске асыру үшін жергілікті атқарушы органдарға берілетін бюджеттік кредиттер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1364"/>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
XXIV сессиясының 2014 жылғы </w:t>
            </w:r>
            <w:r>
              <w:br/>
            </w:r>
            <w:r>
              <w:rPr>
                <w:rFonts w:ascii="Times New Roman"/>
                <w:b w:val="false"/>
                <w:i w:val="false"/>
                <w:color w:val="000000"/>
                <w:sz w:val="20"/>
              </w:rPr>
              <w:t>
24 желтоқсандағы № 210 шешіміне</w:t>
            </w:r>
            <w:r>
              <w:br/>
            </w:r>
            <w:r>
              <w:rPr>
                <w:rFonts w:ascii="Times New Roman"/>
                <w:b w:val="false"/>
                <w:i w:val="false"/>
                <w:color w:val="000000"/>
                <w:sz w:val="20"/>
              </w:rPr>
              <w:t>
5 қосымша</w:t>
            </w:r>
            <w:r>
              <w:br/>
            </w:r>
            <w:r>
              <w:rPr>
                <w:rFonts w:ascii="Times New Roman"/>
                <w:b w:val="false"/>
                <w:i w:val="false"/>
                <w:color w:val="000000"/>
                <w:sz w:val="20"/>
              </w:rPr>
              <w:t>
</w:t>
            </w:r>
          </w:p>
        </w:tc>
      </w:tr>
    </w:tbl>
    <w:bookmarkStart w:name="z743" w:id="4"/>
    <w:p>
      <w:pPr>
        <w:spacing w:after="0"/>
        <w:ind w:left="0"/>
        <w:jc w:val="left"/>
      </w:pPr>
      <w:r>
        <w:rPr>
          <w:rFonts w:ascii="Times New Roman"/>
          <w:b/>
          <w:i w:val="false"/>
          <w:color w:val="000000"/>
        </w:rPr>
        <w:t xml:space="preserve"> 2015 жылға арналған аудан бюджетінің бюджеттік инвестициялық жобаларды іске асыруға бағытталған бағдарламаларының тізбесі</w:t>
      </w:r>
    </w:p>
    <w:bookmarkEnd w:id="4"/>
    <w:p>
      <w:pPr>
        <w:spacing w:after="0"/>
        <w:ind w:left="0"/>
        <w:jc w:val="left"/>
      </w:pPr>
      <w:r>
        <w:rPr>
          <w:rFonts w:ascii="Times New Roman"/>
          <w:b w:val="false"/>
          <w:i w:val="false"/>
          <w:color w:val="ff0000"/>
          <w:sz w:val="28"/>
        </w:rPr>
        <w:t xml:space="preserve">      Ескерту. 5-қосымша жаңа редакцияда - Қарағанды облысы Ұлытау аудандық мәслихатының 11.12.2015 № 277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605"/>
        <w:gridCol w:w="1471"/>
        <w:gridCol w:w="1471"/>
        <w:gridCol w:w="4949"/>
        <w:gridCol w:w="27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Функционалдық топ</w:t>
            </w:r>
            <w:r>
              <w:br/>
            </w:r>
            <w:r>
              <w:rPr>
                <w:rFonts w:ascii="Times New Roman"/>
                <w:b w:val="false"/>
                <w:i w:val="false"/>
                <w:color w:val="000000"/>
                <w:sz w:val="20"/>
              </w:rPr>
              <w:t>
</w:t>
            </w:r>
          </w:p>
        </w:tc>
        <w:tc>
          <w:tcPr>
            <w:tcW w:w="2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496127</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360593</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220162</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133495</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133495</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86667</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86667</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Коммуналдық шаруашылық</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140431</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140431</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140431</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135534</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11502</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11502</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11502</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124032</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124032</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124032</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1364"/>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
XXIV сессиясының 2014 жылғы </w:t>
            </w:r>
            <w:r>
              <w:br/>
            </w:r>
            <w:r>
              <w:rPr>
                <w:rFonts w:ascii="Times New Roman"/>
                <w:b w:val="false"/>
                <w:i w:val="false"/>
                <w:color w:val="000000"/>
                <w:sz w:val="20"/>
              </w:rPr>
              <w:t>
24 желтоқсандағы № 210 шешіміне</w:t>
            </w:r>
            <w:r>
              <w:br/>
            </w:r>
            <w:r>
              <w:rPr>
                <w:rFonts w:ascii="Times New Roman"/>
                <w:b w:val="false"/>
                <w:i w:val="false"/>
                <w:color w:val="000000"/>
                <w:sz w:val="20"/>
              </w:rPr>
              <w:t>
6 қосымша</w:t>
            </w:r>
            <w:r>
              <w:br/>
            </w:r>
            <w:r>
              <w:rPr>
                <w:rFonts w:ascii="Times New Roman"/>
                <w:b w:val="false"/>
                <w:i w:val="false"/>
                <w:color w:val="000000"/>
                <w:sz w:val="20"/>
              </w:rPr>
              <w:t>
</w:t>
            </w:r>
          </w:p>
        </w:tc>
      </w:tr>
    </w:tbl>
    <w:bookmarkStart w:name="z764" w:id="5"/>
    <w:p>
      <w:pPr>
        <w:spacing w:after="0"/>
        <w:ind w:left="0"/>
        <w:jc w:val="left"/>
      </w:pPr>
      <w:r>
        <w:rPr>
          <w:rFonts w:ascii="Times New Roman"/>
          <w:b/>
          <w:i w:val="false"/>
          <w:color w:val="000000"/>
        </w:rPr>
        <w:t xml:space="preserve"> 2015 жылға арналған аудан бюджетінің кент, ауылдық округ әкімінің аппараттары арқылы бюджеттік бағдарламаларды іске асыру бойынша шығындар</w:t>
      </w:r>
    </w:p>
    <w:bookmarkEnd w:id="5"/>
    <w:p>
      <w:pPr>
        <w:spacing w:after="0"/>
        <w:ind w:left="0"/>
        <w:jc w:val="left"/>
      </w:pPr>
      <w:r>
        <w:rPr>
          <w:rFonts w:ascii="Times New Roman"/>
          <w:b w:val="false"/>
          <w:i w:val="false"/>
          <w:color w:val="ff0000"/>
          <w:sz w:val="28"/>
        </w:rPr>
        <w:t xml:space="preserve">      Ескерту. 6-қосымша жаңа редакцияда - Қарағанды облысы Ұлытау аудандық мәслихатының 11.12.2015 № 277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2080"/>
        <w:gridCol w:w="1757"/>
        <w:gridCol w:w="1757"/>
        <w:gridCol w:w="1757"/>
        <w:gridCol w:w="1757"/>
        <w:gridCol w:w="1757"/>
      </w:tblGrid>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Жезді кенті округі</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Ақтас кенті округі</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Қарсақпай кенті округі</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Қаракеңгір ауылдық округі</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Амангелді ауылдық округі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530120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54454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18439</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62150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17309</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18466</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кенттер мен ауылдық округтер әкімі аппаратының қызметін қамтамасыз ету</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220333</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28030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13071</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16982</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12039</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11098</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сумен жабдықтау ұйымдастыру</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45024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4789</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4249</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95629</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4315</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4642</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автомобиль жолдарының жұмыс істеуін қамтамасыз ету</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139812</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4552</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43343</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Қосымшаның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207"/>
        <w:gridCol w:w="1207"/>
        <w:gridCol w:w="1208"/>
        <w:gridCol w:w="1208"/>
        <w:gridCol w:w="1430"/>
        <w:gridCol w:w="1208"/>
        <w:gridCol w:w="1208"/>
        <w:gridCol w:w="1208"/>
        <w:gridCol w:w="1209"/>
      </w:tblGrid>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Шеңбер ауылдық округі</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 ауылдық округі</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 ауылдық округі</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Мибұлақ ауылдық округі</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ауылдық округі</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Ұлытау ауылдық округі.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Жангелді ауылдық округі</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Борсеңгір ауылдық округі</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Терісаққан ауылдық округі</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Қоскөл ауылдық округі</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16528</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14842</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15257</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20463</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18490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190935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25427</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15671</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20218</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21471</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11402</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12052</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13694</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12917</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12152</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24913</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10414</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13768</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2762</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2224</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4493</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10799</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74532</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3564</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5011</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72866</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4647</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1364"/>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
XXIV сессиясының 2014 жылғы </w:t>
            </w:r>
            <w:r>
              <w:br/>
            </w:r>
            <w:r>
              <w:rPr>
                <w:rFonts w:ascii="Times New Roman"/>
                <w:b w:val="false"/>
                <w:i w:val="false"/>
                <w:color w:val="000000"/>
                <w:sz w:val="20"/>
              </w:rPr>
              <w:t>
24 желтоқсандағы № 210 шешіміне</w:t>
            </w:r>
            <w:r>
              <w:br/>
            </w:r>
            <w:r>
              <w:rPr>
                <w:rFonts w:ascii="Times New Roman"/>
                <w:b w:val="false"/>
                <w:i w:val="false"/>
                <w:color w:val="000000"/>
                <w:sz w:val="20"/>
              </w:rPr>
              <w:t>
7 - қосымша</w:t>
            </w:r>
            <w:r>
              <w:br/>
            </w:r>
            <w:r>
              <w:rPr>
                <w:rFonts w:ascii="Times New Roman"/>
                <w:b w:val="false"/>
                <w:i w:val="false"/>
                <w:color w:val="000000"/>
                <w:sz w:val="20"/>
              </w:rPr>
              <w:t>
</w:t>
            </w:r>
          </w:p>
        </w:tc>
      </w:tr>
    </w:tbl>
    <w:bookmarkStart w:name="z783" w:id="6"/>
    <w:p>
      <w:pPr>
        <w:spacing w:after="0"/>
        <w:ind w:left="0"/>
        <w:jc w:val="left"/>
      </w:pPr>
      <w:r>
        <w:rPr>
          <w:rFonts w:ascii="Times New Roman"/>
          <w:b/>
          <w:i w:val="false"/>
          <w:color w:val="000000"/>
        </w:rPr>
        <w:t xml:space="preserve"> 2015 жылға арналған аудан бюджетін атқару барысында секвестрлеуге жатпайтын бюджеттік бағдарламалардың тізбе жобасы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2542"/>
        <w:gridCol w:w="2543"/>
        <w:gridCol w:w="54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