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4ba3" w14:textId="3d04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"Шет ауданының құрылыс бөлімі" мемлекеттік мекемесінің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әкімдігінің 2014 жылғы 21 қаңтардағы № 01/02 қаулысы. Қарағанды облысының Әділет департаментінде 2014 жылғы 23 қаңтарда № 2520 болып тіркелді. Күші жойылды - Қарағанды облысы Шет ауданы әкімдігінің 2016 жылғы 6 мамырдағы N 21/03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Шет ауданы әкімдігінің 2016 жылғы 6 мамырдағы N 21/03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"Шет ауданының құрылыс бөлімі"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Шет ауданы әкімдігінің 2013 жылғы 7 қазандағы "Шет ауданының құрылыс бөлімі" мемлекеттік мекемесі туралы Ережені бекіту туралы" № 28/12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орындалысын бақылау Шет ауданы әкімінің аппарат жетекшісі Ә.Е. Тілегеноваға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Әбдікеров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01/02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"Шет ауданының құрылыс бөлімі"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мекемесінің Ережесі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"Шет ауданының құрылыс бөлімі" мемлекеттік мекемесі құрылыс саласында басшылықты жүзеге асыратын Қазақстан Республикасының мемлекеттік органы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"Шет ауданының құрылыс бөлімі" мемлекеттік мекемесі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заңдарына, Қазақстан Республикасы Президенті мен Үкіметінің актілеріне, өзге де нормативтік құқықтық актілерге, сондай-ақ осы Ережеге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"Шет ауданының құрылыс бөлімі" мемлекеттік мекеме ұйымдық-құқықтық нысандағы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заңнамаларына сәйкес қазынашылық органдарында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"Шет ауданының құрылыс бөлімі" мемлекеттік мекемесі өз атынан азаматтық-құқықтық қатынастарға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"Шет ауданының құрылыс бөлімі" мемлекеттік мекемесіне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"Шет ауданының құрылыс бөлімі" мемлекеттік мекемесі өз құзыретінің мәселелері бойынша заңнамада белгіленген тәртіппен "Шет ауданының құрылыс бөлімі" басшысының бұйрықтарымен және Қазақстан Республикасының заңнамасында көзделген басқа да актілермен рәсімделетін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"Шет ауданының құрылыс бөлімі" мемлекеттік мекемесінің құрылымы және штаттық санының лимиті қолданыстағы заңнамаға сәйкес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Қазақстан Республикасы, Қарағанды облысы, индекс № 101700 Шет ауданы, Ақсу-Аюлы ауылы, Шортанбай жырау көшесі, 24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тілде - "Шет ауданының құрылыс бөлімі" мемлекеттік мекемесі,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орыс тілінде – Государственное учреждение – "Отдел строительства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Осы Ереже "Шет ауданының құрылыс бөлімі" мемлекеттік мекемесінің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"Шет ауданының құрылыс бөлімі" мемлекеттік мекемесінің қызметін қаржыландыру республикалық және жергілікті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"Шет ауданының құрылыс бөлімі" мемлекеттік мекемесі кәсіпкерлік субъектілермен "Шет ауданының құрылыс бөлімі" мемлекеттік мекемесі функциялары болып 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Егер "Шет ауданының құрылыс бөлімі" мемлекеттік мекемесіне заңнамалық актілермен кірістер әкелетін қызметті жүзеге асыруға құқығы берілсе, онда осындай қызметтен алынған кірістер республикалық бюджеттің кірісіне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органның миссиясы, негізгі міндеттері,</w:t>
      </w:r>
      <w:r>
        <w:br/>
      </w:r>
      <w:r>
        <w:rPr>
          <w:rFonts w:ascii="Times New Roman"/>
          <w:b/>
          <w:i w:val="false"/>
          <w:color w:val="000000"/>
        </w:rPr>
        <w:t>функциялары құқықтары және міндеттері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Шет ауданы аумағында Қазақстан Республикасының қолданыстағы заңнамаларға сәйкес мемлекеттік құрылыс саясатын өткізу.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Шет ауданының бекітілген бас жоспарларын (қала құрылысын жоспарлаудың кешенді схемаларын, жоспарлау жобаларын) дамыту үшін әзірленетін қала құрылысы жоспарларын (егжей-тегжейлі жоспарлау жобаларын, құрылыс жобаларын) бекіту және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құрылыстарды, үйлерді, ғимараттарды, инженерлік және көлік коммуникацияларын салу (кеңейту, техникамен қайта жарақтандыру, жаңғырту, реконструкциялау, қалпына келтіру және күрделі жөндеу) туралы, сондай-ақ аумақты инженерлік жағынан дайындау, абаттандыру мен көгалдандыру, құрылысты (объектіні) консервациялау, қалалық маңызы бар объектілерді кейіннен кәдеге жарату жөнінде жұмыстар кешенін жүргізу туралы шешімдер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қаланың және қала маңы аймағының бекітілген бас жоспарын (қала құрылысын жоспарлаудың кешенді схемаларын, жоспарлау жобаларын) дамыту үшін әзірленетін қала құрылысы жоспарларын бекіту және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аудандық коммуналдық меншік объектілері мен әлеуметтік - мәдени мақсаттағы объектілер салу, қайта құру және жөндеу бойынша тапсырыс беруші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құрылысқа арналған құрылыс-монтаждық жұмыстарды жобалауға құжаттарды дайындайды және конкурсты өткізеді;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ауданың су құбырларын, тазарту құрылыстарын, жылу мен электр желiлерiн және басқа да көлiктiк және инженерлiк инфрақұрылымдар объектiлерiнiң құрылысын салуды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коммуналдық тұрғын үй қорынан тұрғын үй салуды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жергілікті бюджет, облыстық бюджеттің арнайы трансферттері есебінен салынатын нысандардың құрылысын және қайта құрылуын техникалық бақылауды ұйымдастырады және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Құқықтары және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мемлекеттік қаражаттарды жоспарлауға және бөлуге қатысуға, жобалау-іздестіру жұмыстары, әлеуметтік - мәдени, коммуналдық маңызы бар нысандар құрылысына және ипотекалық несиелендіру қаражаты есебінен тұрғын үй құрылысына арналған аудан бюджетін қалыптастыру кезінде ұсыныс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құрылыс бойынша мемлекеттік бағдарламаларды әзірлеуге қатысады, құрылыстың келешекті жоспарларын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төтенше жағдайларды ескерту бойынша және коммуналдық меншік нысандарын пайдаланылу қауіпсіздігін қамтамасыз ету бойынша органымен бірге әзірленген іс-шаралар барысына бақылау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мемлекеттік және мемлекеттік емес ұйымдармен қызметтік хат алмасуларды жүргізу.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құзіретіне сәйкес мемлекеттік мекеменің құзырына сәйкес қабылдауға ұсынылған нормативті құқықтық және құқықтық актілерді дайындау және әзірлеуді жоспарлау;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Қазақстан Республикасының қолданыстағы заңнамаға сәйкестігіне әзірлеуші "Шет ауданының құрылыс бөлімі" мемлекеттік мекемесі болып табылатын Шет ауданы әкімдігімен бұрын қабылданған құқықтық актілеріне және қолдану өзектілігіне тексеріс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жұмыстар, қызметтерді мемлекеттік сатып алу шарттарының орындалуына, соның ішінде бюджет қаражаттарының игерілуіне тұрақты бақылау және мониторинг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шарттық жұмыстарды тұрақты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"Шет ауданының құрылыс бөлімі" мемлекеттік мекемесінің, сондай-ақ Шет ауданының әкімі және әкімдігінің мекенжайына қатысты прокурорлық әсер ету актілеріне, егер тиесілі мәселе "Шет ауданының құрылыс бөлімі" мемлекеттік мекемесінің құзырына кіретін болса, оларға жауап дайындайды, сондай-ақ оларға мониторинг және талдау жүргізу, қорытындысы бойынша кейін мұндай бұзушылықтарды болдырмау үшін квартал сайын аудан әкіміне ұсыныс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Шет ауданы әкімінің және әкімдігінің тапсырмаларының тиісті орындалуы үшін қажетті барлық шараларды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мердігерлік ұйымдармен шарттық міндеттердің сапалы және уақытында орындалуына бақылауды қамтамасыз ету, олар тиісті орындалмаған жағдайда анықталған бұзушылықтарды жою, болдырмау туралы жедел шараларды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белгілі бір тәртіпте мемлекеттік органдардан, ұйымдардан, меншік нысанына қарамастан лауазымды тұлғалардан "Шет ауданының құрылыс бөлімі" мемлекеттік мекемесіне жүктелген қызметтерді және міндеттерді орындау үшін қажетті ақпараттарды сұрап-қабылдау;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"Шет ауданының құрылыс бөлімі" мемлекеттік мекемесіне жүктелген қызметке және міндеттерге сәйкес өткізілетін шараларды іске асыру үшін басқа мекемелердің және ұйымдардың қызметкерлерін, олардың басшыларының келісімімен іске жұмылдыру туралы ұсыныс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белгілі тәртіпте "Шет ауданының құрылыс бөлімі" мемлекеттік мекемесі мамандары арасынан сарапшы топтар, жалпылық кеңестер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өз құзіретіне жататын мәселелерді шешу бойынша аудандық Мәслихатқа және аудан әкімдігінің қарауына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құрылыс нормасымен ережесінен, жобадан және техникалық талаптардан және құрылыс саласындағы басқа нормативтерден тыс орындалған мердігер ұйымдарының жұмыс өндірісін тоқтату, жіберілген ақауларды қалпына келтіруді талап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органның қызметтерін ұйымдастыру.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"Шет ауданының құрылыс бөлімі" мемлекеттік мекемесін басшылықты "Шет ауданының құрылыс бөлімі" мемлекеттік мекемесіне жүктелген міндеттердің орындалуына және оның функцияларын жүзеге асырылуға дербес жауапты болатын бірінші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"Шет ауданының құрылыс бөлімі" мемлекеттік мекемесінің бірінші басшысын Шет ауданының әкімі қызметке тағайындайды және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"Шет ауданының құрылыс бөлімі" мемлекеттік мекемесінің бірінші басшысының өкілеттіктері: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"Шет ауданының құрылыс бөлімі" мемлекеттік мекемесінің барлық құрылымдық құрылымдарымен орындалатын өз құзіретінде міндетті бұйрықтар шығарады және нұсқаулар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заңнамаға және штаттық кестеге сәйкес "Шет ауданының құрылыс бөлімі" мемлекеттік мекеме қызметкерлерін тағайындайды және қызметтен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бекітілген заң тәртібінде "Шет ауданының құрылыс бөлімі" мемлекеттік мекемесі қызметкерлеріне тәртіптік жаза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құжаттардың орындалуын іске асырады және ұйымдастырады, олардың сақталуына жауапты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белгіленген заң тәртібінде "Шет ауданының құрылыс бөлімі" мемлекеттік мекемесі қызметкерлеріне материалдық көмек көрсетуді іске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қолданыстағы заңға сәйкес "Шет ауданының құрылыс бөлімі" мемлекеттік мекемесі сенімхатсыз өз құзіретінде мемлекеттік органдар мен ұйымдарға таныстырады;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"Шет ауданының құрылыс бөлімі" мемлекеттік мекемесімен қабылданған бұйрықтарға қол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"Шет ауданының құрылыс бөлімі" мемлекеттік мекемесі бірінші басшысы жұмыста болмаған кезде оның міндеттерін қолданыстағы заңнамаға сәйкес ауыстыратын тұлға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органның мүлігі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"Шет ауданының құрылыс бөлімі" мемлекеттік мекемесі заңнамамен көзделген жағдайларда жедел басқару құқығында оқшау мүлкі болуы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"Шет ауданының құрылыс бөлімі" мемлекеттік мекемесінің мүлкі оған меншік иесі берген мүлік, сондай-ақ өз қызметі нәтижесінде сатып алынған мүлік (ақшалай кірістерді қоса алғанда) және Қазақстан Республикасының заңнамасында тыйым салынбаған өзге де есебінен қалыптасады.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"Шет ауданының құрылыс бөлімі" мемлекеттік мекемесіне бекітілген мүлік коммуналдық меншікке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Егер заңнамамен өзгеше көзделмесе "Шет ауданының құрылыс бөлімі" өзіне бөлінген қаражат есебінен сатып алынған мүлікті өз бетімен иеліктен шығаруға немесе оған өзгедей тәсілмен билік етуге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Мемлекеттік органды қайта құру және тарату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"Шет ауданының құрылыс бөлімі" мемлекеттік мекемесін қайта ұйымдастыру және тарату Қазақстан Республикасының заңдылықтарына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