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0b06" w14:textId="76d0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 ауылдық округінің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ауданының әкімдігінің 2014 жылғы 22 мамырдағы № 10/01 қаулысы. Қарағанды облысының Әділет департаментінде 2014 жылғы 26 мамырда № 2651 болып тіркелді. Күші жойылды - Қарағанды облысының Шет ауданының әкімдігінің 2014 жылғы 14 шілдедегі № 16/03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Қарағанды облысының Шет ауданының әкімдігінің 14.07.2014 № 16/03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2003 жылғы 28 сәуірдегі № 407 "Ветеринария саласындағы нормативтік құқықтық кесiмдердi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Талды ауылдық округінің аумағында құстар арасында Ньюкасл ауруының пайда болуына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"Шет ауданының ауыл шаруашылығы және ветеринария бөлімі" мемлекеттік мекемесі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құстың жұқпалы ауруының таралуына жол бермеу мақсатында, эпизоотия ошағында және қолайсыз пунктте ветеринариялық-санитариялық қолайлы жағдайға қол жеткізу, қажетті ветеринариялық-санитариялық іс-шараларды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"Қазақстан Республикасы ауыл шаруашылығы Министрлігі ветеринариялық бақылау және қадағалау Комитетінің Шет аудандық аумақтық инспекциясы" мемлекеттік мекемесі (А. Рахымжанов келісім бойынша)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шектеу іс-шараларының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Шоқан Кәмелұлы Жүніске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1"/>
        <w:gridCol w:w="6469"/>
      </w:tblGrid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Әбдікеров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инспекциясы"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А.Н. Рахымжанов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мамыр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