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d400" w14:textId="974d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24 желтоқсандағы 20 сессиясының "2014-2016 жылдарға арналған аудандық бюджет туралы" № 20/166 шешіміне өзгерістер енгізу туралы</w:t>
      </w:r>
    </w:p>
    <w:p>
      <w:pPr>
        <w:spacing w:after="0"/>
        <w:ind w:left="0"/>
        <w:jc w:val="both"/>
      </w:pPr>
      <w:r>
        <w:rPr>
          <w:rFonts w:ascii="Times New Roman"/>
          <w:b w:val="false"/>
          <w:i w:val="false"/>
          <w:color w:val="000000"/>
          <w:sz w:val="28"/>
        </w:rPr>
        <w:t>Қарағанды облысы Шет аудандық мәслихатының 2014 жылғы 9 қыркүйектегі № 25/218 шешімі. Қарағанды облысының Әділет департаментінде 2014 жылғы 29 қыркүйекте № 2774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24 желтоқсандағы 20 сессиясының "2014-2016 жылдарға арналған аудандық бюджет туралы" № 20/166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2506 болып тіркелген, 2014 жылғы 23 қаңтардағы "Шет шұғыласы" № 03 (10 467)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"4427256" сандары "4553056" сандарымен ауыстырылсын;</w:t>
      </w:r>
      <w:r>
        <w:br/>
      </w:r>
      <w:r>
        <w:rPr>
          <w:rFonts w:ascii="Times New Roman"/>
          <w:b w:val="false"/>
          <w:i w:val="false"/>
          <w:color w:val="000000"/>
          <w:sz w:val="28"/>
        </w:rPr>
        <w:t>
      "1687801" сандары "1910292"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"4458884" сандары "4603133"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"0" саны "алу 128445"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"0" саны "128445" сандарымен ауыстырылсын;</w:t>
      </w:r>
      <w:r>
        <w:br/>
      </w:r>
      <w:r>
        <w:rPr>
          <w:rFonts w:ascii="Times New Roman"/>
          <w:b w:val="false"/>
          <w:i w:val="false"/>
          <w:color w:val="000000"/>
          <w:sz w:val="28"/>
        </w:rPr>
        <w:t>
      "47481" сандары "50077"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"5. 2014 жылға аудандық бюджеттен қаржыландырылатын, азаматтық қызметші болып табылатын және ауылдық жерде жұмыс істейтін денсаулық сақтау, білім беру, әлеуметтік қамсыздандыру,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3) көрсетілген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Қызылов</w:t>
      </w:r>
    </w:p>
    <w:p>
      <w:pPr>
        <w:spacing w:after="0"/>
        <w:ind w:left="0"/>
        <w:jc w:val="both"/>
      </w:pPr>
      <w:r>
        <w:rPr>
          <w:rFonts w:ascii="Times New Roman"/>
          <w:b w:val="false"/>
          <w:i/>
          <w:color w:val="000000"/>
          <w:sz w:val="28"/>
        </w:rPr>
        <w:t>      Аудандық мәслихаттың хатшысы               Ә. Смағұлұлы</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9 қыркүйектегі</w:t>
      </w:r>
      <w:r>
        <w:br/>
      </w:r>
      <w:r>
        <w:rPr>
          <w:rFonts w:ascii="Times New Roman"/>
          <w:b w:val="false"/>
          <w:i w:val="false"/>
          <w:color w:val="000000"/>
          <w:sz w:val="28"/>
        </w:rPr>
        <w:t>
25 сессиясының № 25/218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20 сессиясының № 20/166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579"/>
        <w:gridCol w:w="558"/>
        <w:gridCol w:w="10513"/>
        <w:gridCol w:w="1940"/>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4553056</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1910292</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303899</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303899</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338894</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338894</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1109203</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1061401</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40961</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152226</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137521</w:t>
            </w:r>
          </w:p>
        </w:tc>
      </w:tr>
      <w:tr>
        <w:trPr>
          <w:trHeight w:val="43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w:t>
            </w:r>
          </w:p>
        </w:tc>
      </w:tr>
      <w:tr>
        <w:trPr>
          <w:trHeight w:val="11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2624709</w:t>
            </w:r>
          </w:p>
        </w:tc>
      </w:tr>
      <w:tr>
        <w:trPr>
          <w:trHeight w:val="7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2624709</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2624709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61"/>
        <w:gridCol w:w="751"/>
        <w:gridCol w:w="730"/>
        <w:gridCol w:w="9844"/>
        <w:gridCol w:w="198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4603133</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516504</w:t>
            </w:r>
          </w:p>
        </w:tc>
      </w:tr>
      <w:tr>
        <w:trPr>
          <w:trHeight w:val="8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471898</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21497</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19732</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86462</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78121</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363939</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337331</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26608</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32212</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32212</w:t>
            </w:r>
          </w:p>
        </w:tc>
      </w:tr>
      <w:tr>
        <w:trPr>
          <w:trHeight w:val="14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27742</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2859434</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229599</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229599</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187526</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42073</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2481366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8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2474922</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2447080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33312</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33312</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33312</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115157</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115157</w:t>
            </w:r>
          </w:p>
        </w:tc>
      </w:tr>
      <w:tr>
        <w:trPr>
          <w:trHeight w:val="6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16339</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87174</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168511</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139702</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126331</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w:t>
            </w:r>
          </w:p>
        </w:tc>
      </w:tr>
      <w:tr>
        <w:trPr>
          <w:trHeight w:val="11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w:t>
            </w:r>
          </w:p>
        </w:tc>
      </w:tr>
      <w:tr>
        <w:trPr>
          <w:trHeight w:val="12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6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23462</w:t>
            </w:r>
          </w:p>
        </w:tc>
      </w:tr>
      <w:tr>
        <w:trPr>
          <w:trHeight w:val="6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347018</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144310</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6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тұрғын үй қорының сақталуын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Кондаминиум объектісіне техникалық паспорттар дайындау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9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97691</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63987</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33704</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12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қаланың)тұрғын үй инспекциясы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47952</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23432</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23432</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154756</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154756</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83037</w:t>
            </w:r>
          </w:p>
        </w:tc>
      </w:tr>
      <w:tr>
        <w:trPr>
          <w:trHeight w:val="7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320347</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195841</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195841</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195841</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16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177327</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51573</w:t>
            </w:r>
          </w:p>
        </w:tc>
      </w:tr>
      <w:tr>
        <w:trPr>
          <w:trHeight w:val="7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23066</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23066</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27807</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6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17923</w:t>
            </w:r>
          </w:p>
        </w:tc>
      </w:tr>
      <w:tr>
        <w:trPr>
          <w:trHeight w:val="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102003</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102003</w:t>
            </w:r>
          </w:p>
        </w:tc>
      </w:tr>
      <w:tr>
        <w:trPr>
          <w:trHeight w:val="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102003</w:t>
            </w:r>
          </w:p>
        </w:tc>
      </w:tr>
      <w:tr>
        <w:trPr>
          <w:trHeight w:val="8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51492</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51492</w:t>
            </w:r>
          </w:p>
        </w:tc>
      </w:tr>
      <w:tr>
        <w:trPr>
          <w:trHeight w:val="6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6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97052</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97052</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16734</w:t>
            </w:r>
          </w:p>
        </w:tc>
      </w:tr>
      <w:tr>
        <w:trPr>
          <w:trHeight w:val="9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14734</w:t>
            </w: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7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78368</w:t>
            </w:r>
          </w:p>
        </w:tc>
      </w:tr>
      <w:tr>
        <w:trPr>
          <w:trHeight w:val="6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90877</w:t>
            </w:r>
          </w:p>
        </w:tc>
      </w:tr>
      <w:tr>
        <w:trPr>
          <w:trHeight w:val="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90877</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90877</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92"/>
        <w:gridCol w:w="485"/>
        <w:gridCol w:w="10539"/>
        <w:gridCol w:w="1965"/>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681"/>
        <w:gridCol w:w="10544"/>
        <w:gridCol w:w="195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477"/>
        <w:gridCol w:w="279"/>
        <w:gridCol w:w="411"/>
        <w:gridCol w:w="10545"/>
        <w:gridCol w:w="200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-128445</w:t>
            </w:r>
          </w:p>
        </w:tc>
      </w:tr>
      <w:tr>
        <w:trPr>
          <w:trHeight w:val="4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