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d5c4" w14:textId="63fd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ауданының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2014 жылғы 25 қарашадағы № 26/224 шешімі. Қарағанды облысының Әділет департаментінде 2014 жылғы 19 желтоқсанда № 2880 болып тіркелді. Күші жойылды - Қарағанды облысы Шет аудандық мәслихатының 2015 жылғы 21 сәуірдегі № 29/261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Шет аудандық мәслихатының 21.04.2015 № 29/261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18 қазандағы № 1106 «Бөлек жергілікті қоғамдастық жиындарын өткізудің үлгі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Шет ауданының бөлек жергілікті қоғамдастық жиындарын өткізудің қағидалары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Қызылов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Смағұлұлы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ХХVI сессиясының №26/224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 ауданының бөлек жергілікті қоғамдастық жиындарын өткізу қағидалары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Осы Шет ауданының бөлек жергілікті қоғамдастық жиындарын өткізу қағидалары (одан әрі – Қағидалар) Қазақстан Республикасының 2001 жылғы 23 қаңтардағы «Қазақстан Республикасындағы жергілікті мемлекеттік басқару және өзін-өзі басқару туралы» Заңының 39-3 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18 қазандағы № 1106 «Бөлек жергілікті қоғамдастық жиындарын өткізудің үлгі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Бөлек жергілікті қоғамдастық жиындарын өткізудің үлгі қағидаларына сәйкес әзірленді және ауыл, көше, көппәтерлі тұрғын үй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Шет ауданы ауылдарының, кенттерінің, ауылдық округтерінің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өткізу тәртібі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Бөлек жиынды Шет ауданы ауылының, кентінің,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Шет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Ауыл, көше, көппәтерлі тұрғын үй шегінде бөлек жиынды өткізуді Шет ауданы ауылының, кентінің және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Бөлек жиынды ауыл, кент, ауылдық округ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Бөлек жиынның қатысушылары жергілікті қоғамдастық жиынына қатысу үшін ауыл, көше, көппәтерлі тұрғын үй тұрғындары өкілдерінің кандидатураларын он тұрғындардан бір адам сандық құрамында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Бөлек жиында хаттама жүргізіледі, оған төраға мен хатшы қол қояды және оны ауыл, кент, ауылдық округ әкімінің аппаратына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