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0738" w14:textId="2610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2014 жылғы 25 ақпандағы XXХ сессиясының № 30/203 шешімі. Қарағанды облысының Әділет департаментінде 2014 жылғы 18 наурызда № 2559 болып тіркелді. Күші жойылды - Қарағанды облысы Приозерск қалалық мәслихатының 2017 жылғы 10 қазандағы № 15/141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10.10.2017 № 15/141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берілген Приозерск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Приозерск қалалық мәслихатының 2008 жылғы 3 наурыздағы № 32/5 "Приозерск қалалық мәслихатының Регламентін бекіту туралы", 2010 жылғы 08 желтоқсандағы № 217/33 "Приозерск қалалық мәслихатының 2008 жылғы 3 наурыздағы № 32/5 "Приозерск қалалық мәслихатының Регламентін бекіту туралы" шешіміне өзгерістер мен толықтыру енгізу туралы", 2011 жылғы 22 тамыздағы № 273/42 "Приозерск қалалық мәслихатының 2008 жылғы 3 наурыздағы № 32/5 "Приозерск қалалық мәслихатының Регламентін бекіту туралы" шешіміне өзгерістер енгізу туралы" шешімдері жойылсын.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Приозерск қалалық мәслихатының 03.03.2008 № 32/5; 08.12.2010 № 217/33; 22.08.2011 № 273/42 шешімдері РҚАО-ға түскен жоқ.</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Орынбеков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Сәрсембеков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w:t>
            </w:r>
            <w:r>
              <w:br/>
            </w:r>
            <w:r>
              <w:rPr>
                <w:rFonts w:ascii="Times New Roman"/>
                <w:b w:val="false"/>
                <w:i w:val="false"/>
                <w:color w:val="000000"/>
                <w:sz w:val="20"/>
              </w:rPr>
              <w:t>мәслихатының 2014 жылғы</w:t>
            </w:r>
            <w:r>
              <w:br/>
            </w:r>
            <w:r>
              <w:rPr>
                <w:rFonts w:ascii="Times New Roman"/>
                <w:b w:val="false"/>
                <w:i w:val="false"/>
                <w:color w:val="000000"/>
                <w:sz w:val="20"/>
              </w:rPr>
              <w:t>25 ақпандағы № 30/203</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Приозерск қалалық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Приозерск қалалық мәслихатының 23.12.2014 N 39/281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Приозерск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1" w:id="8"/>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4" w:id="10"/>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1"/>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6" w:id="12"/>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2"/>
    <w:bookmarkStart w:name="z17" w:id="13"/>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3"/>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8" w:id="14"/>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9" w:id="15"/>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Приозерск қалалық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5"/>
    <w:bookmarkStart w:name="z20" w:id="16"/>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1" w:id="17"/>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қала әкімімен келісім бойынша сессия төрағасы бекітеді.</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облыс мәслихатының сессияларына қала мәслихатының хатшысы, қала әкімі, жұмысы туралы ақпарат сессияда қаралатын ұйымдардың басшылары мен өзге де лауазымды адамдары шақырылады.</w:t>
      </w:r>
    </w:p>
    <w:bookmarkEnd w:id="18"/>
    <w:p>
      <w:pPr>
        <w:spacing w:after="0"/>
        <w:ind w:left="0"/>
        <w:jc w:val="both"/>
      </w:pPr>
      <w:r>
        <w:rPr>
          <w:rFonts w:ascii="Times New Roman"/>
          <w:b w:val="false"/>
          <w:i w:val="false"/>
          <w:color w:val="000000"/>
          <w:sz w:val="28"/>
        </w:rPr>
        <w:t>
      Мәслихаттың қарауына жататын мәселелер бойынша қала мәслихатының сессиясына қала әкімі,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Start w:name="z23" w:id="19"/>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5" w:id="21"/>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6" w:id="22"/>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7" w:id="23"/>
    <w:p>
      <w:pPr>
        <w:spacing w:after="0"/>
        <w:ind w:left="0"/>
        <w:jc w:val="left"/>
      </w:pPr>
      <w:r>
        <w:rPr>
          <w:rFonts w:ascii="Times New Roman"/>
          <w:b/>
          <w:i w:val="false"/>
          <w:color w:val="000000"/>
        </w:rPr>
        <w:t xml:space="preserve"> 2.2. Мәслихат актілерін қабылдау тәртібі</w:t>
      </w:r>
    </w:p>
    <w:bookmarkEnd w:id="23"/>
    <w:bookmarkStart w:name="z28" w:id="2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4"/>
    <w:bookmarkStart w:name="z29" w:id="2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атқарушы органның ұсынымы бойынша мәслихат онымен бірлескен шешім қабылдайды.</w:t>
      </w:r>
    </w:p>
    <w:bookmarkStart w:name="z30" w:id="26"/>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6"/>
    <w:bookmarkStart w:name="z31" w:id="2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7"/>
    <w:bookmarkStart w:name="z32" w:id="2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8"/>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3" w:id="29"/>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bookmarkStart w:name="z34" w:id="30"/>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0"/>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5" w:id="31"/>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1"/>
    <w:bookmarkStart w:name="z36"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2"/>
    <w:bookmarkStart w:name="z37" w:id="33"/>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3"/>
    <w:bookmarkStart w:name="z38" w:id="34"/>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4"/>
    <w:bookmarkStart w:name="z39"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0"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41" w:id="37"/>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Приозерск қаласы бюджетінің жобасы бойынша ұсыныстар әзірлейді және оларды ұсыныстарды жинау мен Приозерск қаласы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облыстық мәслихаттың сессиясында бекітіледі. Қаланың бюджетін облыстық бюджетті бекіту туралы облыстық мәслихаттың шешіміне қол қойылғаннан кейін екі апта мерзімнен кешіктірмей Приозерск қалалық мәслихаты бекітеді.</w:t>
      </w:r>
    </w:p>
    <w:bookmarkStart w:name="z42"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3" w:id="39"/>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9"/>
    <w:bookmarkStart w:name="z44" w:id="40"/>
    <w:p>
      <w:pPr>
        <w:spacing w:after="0"/>
        <w:ind w:left="0"/>
        <w:jc w:val="left"/>
      </w:pPr>
      <w:r>
        <w:rPr>
          <w:rFonts w:ascii="Times New Roman"/>
          <w:b/>
          <w:i w:val="false"/>
          <w:color w:val="000000"/>
        </w:rPr>
        <w:t xml:space="preserve"> 3. Есептерді тыңдау тәртібі</w:t>
      </w:r>
    </w:p>
    <w:bookmarkEnd w:id="40"/>
    <w:bookmarkStart w:name="z45" w:id="41"/>
    <w:p>
      <w:pPr>
        <w:spacing w:after="0"/>
        <w:ind w:left="0"/>
        <w:jc w:val="both"/>
      </w:pPr>
      <w:r>
        <w:rPr>
          <w:rFonts w:ascii="Times New Roman"/>
          <w:b w:val="false"/>
          <w:i w:val="false"/>
          <w:color w:val="000000"/>
          <w:sz w:val="28"/>
        </w:rPr>
        <w:t>
      31. Мәслихат қала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1"/>
    <w:bookmarkStart w:name="z46" w:id="42"/>
    <w:p>
      <w:pPr>
        <w:spacing w:after="0"/>
        <w:ind w:left="0"/>
        <w:jc w:val="both"/>
      </w:pP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w:t>
      </w:r>
      <w:r>
        <w:rPr>
          <w:rFonts w:ascii="Times New Roman"/>
          <w:b w:val="false"/>
          <w:i w:val="false"/>
          <w:color w:val="000000"/>
          <w:sz w:val="28"/>
        </w:rPr>
        <w:t xml:space="preserve"> Жарлығына </w:t>
      </w:r>
      <w:r>
        <w:rPr>
          <w:rFonts w:ascii="Times New Roman"/>
          <w:b w:val="false"/>
          <w:i w:val="false"/>
          <w:color w:val="000000"/>
          <w:sz w:val="28"/>
        </w:rPr>
        <w:t>сәйкес сессияда қала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7"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Қарағанды облысы Приозерск қалалық мәслихатының 23.12.2014 N 39/281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34. Облыстардың тексеру комиссияларының бюджеттің атқарылуы туралы есебін мәслихат жыл сайын қарайды.</w:t>
      </w:r>
    </w:p>
    <w:bookmarkEnd w:id="44"/>
    <w:bookmarkStart w:name="z49"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xml:space="preserve">
      Приозерск қаласының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 </w:t>
      </w:r>
    </w:p>
    <w:bookmarkStart w:name="z50"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51" w:id="47"/>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7"/>
    <w:bookmarkStart w:name="z52"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3"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4"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5"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6" w:id="52"/>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2"/>
    <w:bookmarkStart w:name="z58" w:id="53"/>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3"/>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9" w:id="54"/>
    <w:p>
      <w:pPr>
        <w:spacing w:after="0"/>
        <w:ind w:left="0"/>
        <w:jc w:val="both"/>
      </w:pPr>
      <w:r>
        <w:rPr>
          <w:rFonts w:ascii="Times New Roman"/>
          <w:b w:val="false"/>
          <w:i w:val="false"/>
          <w:color w:val="000000"/>
          <w:sz w:val="28"/>
        </w:rPr>
        <w:t>
      42. Мәслихат сессиясының төрағасы:</w:t>
      </w:r>
    </w:p>
    <w:bookmarkEnd w:id="54"/>
    <w:bookmarkStart w:name="z60" w:id="55"/>
    <w:p>
      <w:pPr>
        <w:spacing w:after="0"/>
        <w:ind w:left="0"/>
        <w:jc w:val="both"/>
      </w:pPr>
      <w:r>
        <w:rPr>
          <w:rFonts w:ascii="Times New Roman"/>
          <w:b w:val="false"/>
          <w:i w:val="false"/>
          <w:color w:val="000000"/>
          <w:sz w:val="28"/>
        </w:rPr>
        <w:t>
      1) мәслихат сессиясын шақыру туралы шешiм қабылдайды;</w:t>
      </w:r>
    </w:p>
    <w:bookmarkEnd w:id="55"/>
    <w:bookmarkStart w:name="z61" w:id="56"/>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6"/>
    <w:bookmarkStart w:name="z62" w:id="57"/>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7"/>
    <w:bookmarkStart w:name="z63" w:id="58"/>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8"/>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4" w:id="59"/>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9"/>
    <w:bookmarkStart w:name="z65" w:id="60"/>
    <w:p>
      <w:pPr>
        <w:spacing w:after="0"/>
        <w:ind w:left="0"/>
        <w:jc w:val="left"/>
      </w:pPr>
      <w:r>
        <w:rPr>
          <w:rFonts w:ascii="Times New Roman"/>
          <w:b/>
          <w:i w:val="false"/>
          <w:color w:val="000000"/>
        </w:rPr>
        <w:t xml:space="preserve"> 5.2. Мәслихат хатшысы</w:t>
      </w:r>
    </w:p>
    <w:bookmarkEnd w:id="60"/>
    <w:bookmarkStart w:name="z66" w:id="61"/>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1"/>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7" w:id="62"/>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2"/>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8" w:id="63"/>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3"/>
    <w:bookmarkStart w:name="z69" w:id="64"/>
    <w:p>
      <w:pPr>
        <w:spacing w:after="0"/>
        <w:ind w:left="0"/>
        <w:jc w:val="left"/>
      </w:pPr>
      <w:r>
        <w:rPr>
          <w:rFonts w:ascii="Times New Roman"/>
          <w:b/>
          <w:i w:val="false"/>
          <w:color w:val="000000"/>
        </w:rPr>
        <w:t xml:space="preserve"> 5.3. Мәслихаттың тұрақты және уақытша комиссиялары</w:t>
      </w:r>
    </w:p>
    <w:bookmarkEnd w:id="64"/>
    <w:bookmarkStart w:name="z70" w:id="65"/>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1" w:id="66"/>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6"/>
    <w:bookmarkStart w:name="z72" w:id="67"/>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7"/>
    <w:bookmarkStart w:name="z73" w:id="68"/>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8"/>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Қарағанды облысы Приозерск қалалық мәслихатының 23.12.2014 N 39/281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5" w:id="70"/>
    <w:p>
      <w:pPr>
        <w:spacing w:after="0"/>
        <w:ind w:left="0"/>
        <w:jc w:val="left"/>
      </w:pPr>
      <w:r>
        <w:rPr>
          <w:rFonts w:ascii="Times New Roman"/>
          <w:b/>
          <w:i w:val="false"/>
          <w:color w:val="000000"/>
        </w:rPr>
        <w:t xml:space="preserve"> 5.4. Мәслихаттың редакциялық және есеп комиссиялары</w:t>
      </w:r>
    </w:p>
    <w:bookmarkEnd w:id="70"/>
    <w:bookmarkStart w:name="z76" w:id="71"/>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71"/>
    <w:bookmarkStart w:name="z77" w:id="72"/>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2"/>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8" w:id="73"/>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3"/>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9" w:id="74"/>
    <w:p>
      <w:pPr>
        <w:spacing w:after="0"/>
        <w:ind w:left="0"/>
        <w:jc w:val="left"/>
      </w:pPr>
      <w:r>
        <w:rPr>
          <w:rFonts w:ascii="Times New Roman"/>
          <w:b/>
          <w:i w:val="false"/>
          <w:color w:val="000000"/>
        </w:rPr>
        <w:t xml:space="preserve"> 5.5. Мәслихаттардағы депутаттық бірлестіктер</w:t>
      </w:r>
    </w:p>
    <w:bookmarkEnd w:id="74"/>
    <w:bookmarkStart w:name="z80" w:id="75"/>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5"/>
    <w:bookmarkStart w:name="z81" w:id="76"/>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82" w:id="77"/>
    <w:p>
      <w:pPr>
        <w:spacing w:after="0"/>
        <w:ind w:left="0"/>
        <w:jc w:val="both"/>
      </w:pPr>
      <w:r>
        <w:rPr>
          <w:rFonts w:ascii="Times New Roman"/>
          <w:b w:val="false"/>
          <w:i w:val="false"/>
          <w:color w:val="000000"/>
          <w:sz w:val="28"/>
        </w:rPr>
        <w:t>
      57. Депутаттық бірлестіктердің мүшелері:</w:t>
      </w:r>
    </w:p>
    <w:bookmarkEnd w:id="77"/>
    <w:bookmarkStart w:name="z83" w:id="78"/>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8"/>
    <w:bookmarkStart w:name="z84" w:id="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9"/>
    <w:bookmarkStart w:name="z85" w:id="80"/>
    <w:p>
      <w:pPr>
        <w:spacing w:after="0"/>
        <w:ind w:left="0"/>
        <w:jc w:val="both"/>
      </w:pPr>
      <w:r>
        <w:rPr>
          <w:rFonts w:ascii="Times New Roman"/>
          <w:b w:val="false"/>
          <w:i w:val="false"/>
          <w:color w:val="000000"/>
          <w:sz w:val="28"/>
        </w:rPr>
        <w:t>
      3) мәслихат шешімдерінің жобаларына түзетулер ұсынуы;</w:t>
      </w:r>
    </w:p>
    <w:bookmarkEnd w:id="80"/>
    <w:bookmarkStart w:name="z86" w:id="81"/>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81"/>
    <w:bookmarkStart w:name="z87" w:id="82"/>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2"/>
    <w:bookmarkStart w:name="z88" w:id="83"/>
    <w:p>
      <w:pPr>
        <w:spacing w:after="0"/>
        <w:ind w:left="0"/>
        <w:jc w:val="left"/>
      </w:pPr>
      <w:r>
        <w:rPr>
          <w:rFonts w:ascii="Times New Roman"/>
          <w:b/>
          <w:i w:val="false"/>
          <w:color w:val="000000"/>
        </w:rPr>
        <w:t xml:space="preserve"> 6. Депутаттық этика</w:t>
      </w:r>
    </w:p>
    <w:bookmarkEnd w:id="83"/>
    <w:bookmarkStart w:name="z89" w:id="84"/>
    <w:p>
      <w:pPr>
        <w:spacing w:after="0"/>
        <w:ind w:left="0"/>
        <w:jc w:val="both"/>
      </w:pPr>
      <w:r>
        <w:rPr>
          <w:rFonts w:ascii="Times New Roman"/>
          <w:b w:val="false"/>
          <w:i w:val="false"/>
          <w:color w:val="000000"/>
          <w:sz w:val="28"/>
        </w:rPr>
        <w:t>
      59. Мәслихат депутаттары:</w:t>
      </w:r>
    </w:p>
    <w:bookmarkEnd w:id="84"/>
    <w:bookmarkStart w:name="z90" w:id="8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5"/>
    <w:bookmarkStart w:name="z91" w:id="86"/>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6"/>
    <w:bookmarkStart w:name="z92" w:id="87"/>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7"/>
    <w:bookmarkStart w:name="z93" w:id="88"/>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8"/>
    <w:bookmarkStart w:name="z94" w:id="89"/>
    <w:p>
      <w:pPr>
        <w:spacing w:after="0"/>
        <w:ind w:left="0"/>
        <w:jc w:val="both"/>
      </w:pPr>
      <w:r>
        <w:rPr>
          <w:rFonts w:ascii="Times New Roman"/>
          <w:b w:val="false"/>
          <w:i w:val="false"/>
          <w:color w:val="000000"/>
          <w:sz w:val="28"/>
        </w:rPr>
        <w:t>
      5) сөйлеушілердің сөзін бөлмеуге тиіс.</w:t>
      </w:r>
    </w:p>
    <w:bookmarkEnd w:id="89"/>
    <w:bookmarkStart w:name="z95" w:id="90"/>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90"/>
    <w:bookmarkStart w:name="z96" w:id="91"/>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1"/>
    <w:bookmarkStart w:name="z97" w:id="92"/>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2"/>
    <w:bookmarkStart w:name="z98" w:id="93"/>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3"/>
    <w:bookmarkStart w:name="z99" w:id="94"/>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4"/>
    <w:bookmarkStart w:name="z100" w:id="95"/>
    <w:p>
      <w:pPr>
        <w:spacing w:after="0"/>
        <w:ind w:left="0"/>
        <w:jc w:val="left"/>
      </w:pPr>
      <w:r>
        <w:rPr>
          <w:rFonts w:ascii="Times New Roman"/>
          <w:b/>
          <w:i w:val="false"/>
          <w:color w:val="000000"/>
        </w:rPr>
        <w:t xml:space="preserve"> 7. Мәслихат аппаратының жұмысын ұйымдастыру</w:t>
      </w:r>
    </w:p>
    <w:bookmarkEnd w:id="95"/>
    <w:bookmarkStart w:name="z101" w:id="96"/>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6"/>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2" w:id="97"/>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7"/>
    <w:bookmarkStart w:name="z103" w:id="98"/>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