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2d3a" w14:textId="8152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әкімінің 2014 жылғы 14 мамырдағы № 3 шешімі. Қарағанды облысының Әділет департаментінде 2014 жылғы 2 маусымда № 2653 болып тіркелді. Күші жойылды - Қарағанды облысы Приозерск қаласының әкімінің 2016 жылғы 21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Приозерск қаласының әкімінің 21.01.2016 № 1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Приозерск қаласында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шешiмнiң орындалуын бақылау қала әкімі аппаратының басшысы Н.А. Стамқұлға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қаласының сайлау учаскелері</w:t>
      </w:r>
      <w:r>
        <w:br/>
      </w:r>
      <w:r>
        <w:rPr>
          <w:rFonts w:ascii="Times New Roman"/>
          <w:b/>
          <w:i w:val="false"/>
          <w:color w:val="000000"/>
        </w:rPr>
        <w:t>№ 775 сайлау учаскесі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"Приозерск қаласының орталық ауруханасы" коммуналдық мемлекеттік кәсіпорыны,Транспортная көшесі,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Озерная, Нагорная, Лесная, Береговая, Весенняя көшелері, № 06708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776 сайлау учаскесі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"Приозерск қаласының орталық ауруханасы" коммуналдық мемлекеттік кәсіпорыны, Транспортная көшесі,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Транспортная, Центральная, Пионерская, Комсомольская, Новая, Строительная, Приозерная, Полевая, Песчаная көшелері, № 44841, № 70417 әскери бөлімдері.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777 сайлау учаскесі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Гарнизондық офицерлер үйі (мәжіліс залы), Совет Армиясы бульвары,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Совет Армиясы бульвары, 28, № 60601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778 сайлау учаскесі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Гарнизондық офицерлер үйі (кіші зал), Совет Армиясы бульвары,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Бауыржан Момышұлы көшесі, 3, 5, 5/2, 14/1; Совет Армиясы бульвары, 34, 38а.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779 сайлау учаскесі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Орталығы: "Приозерск қаласының № 2 мектеп-балабақша кешені" коммуналдық мемлекеттік мекемесі (мәжіліс залы), Достық көшесі,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Достық көшесі, 11, 21; Рақымжан Қошқарбаев көшесі, 7/1, 7/2, 9; Ағыбай батыр көшесі, 17; Пушкин көшесі, 9/3.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780 сайлау учаскесі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"Приозерск қаласының мемлекеттік мұрағаты" коммуналдық мемлекеттік мекемесі, Достық көшесі,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Достық көшесі, 16/2, 18/2, 26; Пушкин көшесі, 5, 6; Бауыржан Момышұлы көшесі, 12/1, 12/2; Совет Армиясы бульвары, 30,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781 сайлау учаскесі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"Приозерск қаласының № 2 мектеп-балабақша кешені" коммуналдық мемлекеттік мекемесі (спорт залы), Достық көшесі,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Абай көшесі, 6, 7, 8, 9, 10, 11, 14, 15/1, 17/3, 25/2; Приморская көшесі, 2, 4, 8, 10; Ағыбай батыр көшесі, 2, 3, 4, 5, 6, 8; Достық көшесі, 16/3.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782 сайлау учаскесі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"Өнер және спорт мектебі" коммуналдық мемлекеттік қазыналық кәсіпорыны, Космонавттар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Балқаш көшесі, 2, 2/2, 7/2; Дорохов көшесі, 4/2; Панфилов көшесі, 7/1; Кисунько көшесі, 1, 1 "а", 1 "б", 2/2; Космонавттар көшесі, 1/2.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783 сайлау учаскесі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"Балбөбек" бөбекжай-бақшасы" коммуналдық мемлекеттік қазыналық кәсіпорыны, Кисунько көшесі, 7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Космонавттар көшесі, 1, 3, 3/2, 5, 7/2, 9/1, 9/2.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784 сайлау учаскесі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"Приозерск қаласының № 1 жалпы білім беру орта мектебі" коммуналдық мемлекеттік мекемесі, Кисунько көшесі, 11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Дружба народов көшесі, 2, 4/1, 4/2, 4/3; Кисунько көшесі, 4/1, 4/2; Балқаш көшесі, 12/1.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785 сайлау учаскесі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"Приозерск қаласының № 1 жалпы білім беру орта мектебі" коммуналдық мемлекеттік мекемесі, Кисунько көшесі, 11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Шекарасында: Гвардейская көшесі, 8/4, 10, 12; Кисунько көшесі, 13/1, 13/2, 13/3, 15/1, 15/2, 15/3.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