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6b68" w14:textId="8d36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1998 жылы туған азаматтарды Қарағанды облысы Балқаш қаласының қорғаныс істері жөніндегі бiрiктiрiлген бөлiмiнің шақыру учаскесіне тiркеудi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2014 жылғы 27 қазандағы № 7 шешімі. Қарағанды облысының Әділет департаментінде 2014 жылғы 24 қарашада № 2825 болып тіркелді. Күші жойылды - Қарағанды облысы Приозерск қаласы әкімінің 2015 жылғы 26 қазандағы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Приозерск қаласы әкімінің 26.10.2015 № 1 (ресми жарияланған күннен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2012 жылғы 16 ақпандағы "Әскери қызмет және әскери қызметшілердің мәртебесі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мақсатында,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 Үкiметiнiң 2012 жылғы 27 маусымдағы № 859 "Әскери мiндеттiлер мен әскерге шақырылушыларды әскери есепке алуды жүргізу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қала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жылғы қаңтардан наурызға дейін 1998 жылы туған азаматтарды Балқаш қаласының қорғаныс iстерi жөнiндегi бiрiктiрiлген бөлiмiнің шақыру учаскесіне тiркеу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Мекеме, кәсiпорын, ұйымдардың басшыларына, оқу орындары мен басқа қоғамдық салалардың директорларына әскерге шақыру жасына дейiнгiлерді медициналық тексеруден өту және құжаттарды жинау үшiн, шақыру қағаздарын алғанда жұмыстарынан, сабақтарынан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Приозерск қаласы әкімінің 2013 жылғы 25 қарашадағы № 3 "1997 жылы туған азаматтарды Қарағанды облысы Балқаш қаласының қорғаныс істері жөніндегі біріктірілген бөлімінің шақыру учаскесіне тіркеуді өткізу туралы" (нормативтік құқықтық кесімдерді мемлекеттік тіркеу Тізілімінде 2013 жылдың 24 желтоқсанында № 2470 болып тіркелген, 2013 жылдың 27 желтоқсанында № 52/333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шешiмнiң орындалуын бақылау қала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шешiм ресми жарияланған күннен бастап қолданысқа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5"/>
        <w:gridCol w:w="5045"/>
      </w:tblGrid>
      <w:tr>
        <w:trPr>
          <w:trHeight w:val="30" w:hRule="atLeast"/>
        </w:trPr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"КЕЛIСIЛДI"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жөніндегі біріктірілген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_________________Б.А. Алишев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27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