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1a10" w14:textId="3d31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2014 жылғы 13 қарашадағы № 45/5 қаулысы. Қарағанды облысының Әділет департаментінде 2014 жылғы 11 желтоқсанда № 2864 болып тіркелді. 2015 жылдың 31 желтоқсанына дейін қолданыста болды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 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 xml:space="preserve"> қаулысымен </w:t>
      </w:r>
      <w:r>
        <w:rPr>
          <w:rFonts w:ascii="Times New Roman"/>
          <w:b w:val="false"/>
          <w:i w:val="false"/>
          <w:color w:val="000000"/>
          <w:sz w:val="28"/>
        </w:rPr>
        <w:t xml:space="preserve">бекiтiлген "Қоғамдық жұмыстарды ұйымдастыру мен қаржыландырудың ережесiне" сәйкес, Приозерск қаласының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2015 жылға арналған қоғамдық жұмыстарды ұйымдастыратын Приозерск қаласы кәсiпорындарының, ұйымдарының, мекемелерiнiң тiзбесi, жұмыс түрлерi мен көлемi, қаржыландыру көзi мен қатысу мерзiмi </w:t>
      </w:r>
      <w:r>
        <w:rPr>
          <w:rFonts w:ascii="Times New Roman"/>
          <w:b w:val="false"/>
          <w:i w:val="false"/>
          <w:color w:val="000000"/>
          <w:sz w:val="28"/>
        </w:rPr>
        <w:t xml:space="preserve"> қосымшаға </w:t>
      </w:r>
      <w:r>
        <w:rPr>
          <w:rFonts w:ascii="Times New Roman"/>
          <w:b w:val="false"/>
          <w:i w:val="false"/>
          <w:color w:val="000000"/>
          <w:sz w:val="28"/>
        </w:rPr>
        <w:t>сәйкес бекiтiлсiн.</w:t>
      </w:r>
    </w:p>
    <w:bookmarkEnd w:id="1"/>
    <w:bookmarkStart w:name="z5" w:id="2"/>
    <w:p>
      <w:pPr>
        <w:spacing w:after="0"/>
        <w:ind w:left="0"/>
        <w:jc w:val="both"/>
      </w:pPr>
      <w:r>
        <w:rPr>
          <w:rFonts w:ascii="Times New Roman"/>
          <w:b w:val="false"/>
          <w:i w:val="false"/>
          <w:color w:val="000000"/>
          <w:sz w:val="28"/>
        </w:rPr>
        <w:t>
      2. Азаматтардың еңбекақы мөлшері келесідей бекітілсін:</w:t>
      </w:r>
    </w:p>
    <w:bookmarkEnd w:id="2"/>
    <w:bookmarkStart w:name="z6" w:id="3"/>
    <w:p>
      <w:pPr>
        <w:spacing w:after="0"/>
        <w:ind w:left="0"/>
        <w:jc w:val="both"/>
      </w:pPr>
      <w:r>
        <w:rPr>
          <w:rFonts w:ascii="Times New Roman"/>
          <w:b w:val="false"/>
          <w:i w:val="false"/>
          <w:color w:val="000000"/>
          <w:sz w:val="28"/>
        </w:rPr>
        <w:t>
      1) "Коммуналдық тұрғын үйлерді қайта қалыптастыру басқармасы" коммуналдық мемлекеттік кәсіпорнына қоғамдық жұмысқа жіберілген жұмыссыздардан басқа, қоғамдық жұмыстарға жіберілгендерге айына бір ең төменгi жалақы мөлшерiнде;</w:t>
      </w:r>
    </w:p>
    <w:bookmarkEnd w:id="3"/>
    <w:bookmarkStart w:name="z7" w:id="4"/>
    <w:p>
      <w:pPr>
        <w:spacing w:after="0"/>
        <w:ind w:left="0"/>
        <w:jc w:val="both"/>
      </w:pPr>
      <w:r>
        <w:rPr>
          <w:rFonts w:ascii="Times New Roman"/>
          <w:b w:val="false"/>
          <w:i w:val="false"/>
          <w:color w:val="000000"/>
          <w:sz w:val="28"/>
        </w:rPr>
        <w:t>
      2) "Коммуналдық тұрғын үйлерді қайта қалыптастыру басқармасы" коммуналдық мемлекеттік кәсіпорнына қоғамдық жұмыстарға жіберілгендерге айына екі ең төменгі еңбекақы мөлшерінде.</w:t>
      </w:r>
    </w:p>
    <w:bookmarkEnd w:id="4"/>
    <w:bookmarkStart w:name="z8" w:id="5"/>
    <w:p>
      <w:pPr>
        <w:spacing w:after="0"/>
        <w:ind w:left="0"/>
        <w:jc w:val="both"/>
      </w:pPr>
      <w:r>
        <w:rPr>
          <w:rFonts w:ascii="Times New Roman"/>
          <w:b w:val="false"/>
          <w:i w:val="false"/>
          <w:color w:val="000000"/>
          <w:sz w:val="28"/>
        </w:rPr>
        <w:t>
      3. "Приозерск қаласының жұмыспен қамту және әлеуметтiк бағдарламалар бөлiмi" мемлекеттiк мекемесi (Ким А.Л.) жұмыс берушiлермен қоғамдық жұмыстардың орындалуының нақты жағдайларын көрсетіп, үлгiлiк шарттар жасасын.</w:t>
      </w:r>
    </w:p>
    <w:bookmarkEnd w:id="5"/>
    <w:bookmarkStart w:name="z9" w:id="6"/>
    <w:p>
      <w:pPr>
        <w:spacing w:after="0"/>
        <w:ind w:left="0"/>
        <w:jc w:val="both"/>
      </w:pPr>
      <w:r>
        <w:rPr>
          <w:rFonts w:ascii="Times New Roman"/>
          <w:b w:val="false"/>
          <w:i w:val="false"/>
          <w:color w:val="000000"/>
          <w:sz w:val="28"/>
        </w:rPr>
        <w:t xml:space="preserve">
      4. Приозерск қаласы әкімдігінің 2013 жылғы 26 желтоқсандағы № 39/1 "2014 жылы қоғамдық жұмыстарды ұйымдастыру туралы" (нормативтік құқықтық кесімдерді мемлекеттік тіркеу Тізіліміне 2014 жылғы 20 қаңтарда № 2511 болып тіркелген, 2014 жылғы 31 қаңтардағы "Приозерский вестник" № 05/338 газетінде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p>
    <w:bookmarkEnd w:id="6"/>
    <w:bookmarkStart w:name="z10" w:id="7"/>
    <w:p>
      <w:pPr>
        <w:spacing w:after="0"/>
        <w:ind w:left="0"/>
        <w:jc w:val="both"/>
      </w:pPr>
      <w:r>
        <w:rPr>
          <w:rFonts w:ascii="Times New Roman"/>
          <w:b w:val="false"/>
          <w:i w:val="false"/>
          <w:color w:val="000000"/>
          <w:sz w:val="28"/>
        </w:rPr>
        <w:t>
      5. Осы қаулының орындалуын бақылау Приозерск қаласы әкiмiнiң орынбасары Б.Ә. Қазиеваға жүктелсiн.</w:t>
      </w:r>
    </w:p>
    <w:bookmarkEnd w:id="7"/>
    <w:bookmarkStart w:name="z11" w:id="8"/>
    <w:p>
      <w:pPr>
        <w:spacing w:after="0"/>
        <w:ind w:left="0"/>
        <w:jc w:val="both"/>
      </w:pPr>
      <w:r>
        <w:rPr>
          <w:rFonts w:ascii="Times New Roman"/>
          <w:b w:val="false"/>
          <w:i w:val="false"/>
          <w:color w:val="000000"/>
          <w:sz w:val="28"/>
        </w:rPr>
        <w:t>
      6. Осы қаулы оның алғаш ресми жарияланған күнінен кейін күнтізбелік он күн өткен соң қолданысқа енгізіледі және 2015 жылдың 1 қаңтарынан пайда болған құқықтық қатынастарға таралады.</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64"/>
        <w:gridCol w:w="4636"/>
      </w:tblGrid>
      <w:tr>
        <w:trPr>
          <w:trHeight w:val="30" w:hRule="atLeast"/>
        </w:trPr>
        <w:tc>
          <w:tcPr>
            <w:tcW w:w="7664"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Приозерск қаласының әкiмi</w:t>
            </w:r>
          </w:p>
          <w:bookmarkEnd w:id="9"/>
        </w:tc>
        <w:tc>
          <w:tcPr>
            <w:tcW w:w="4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Камзин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13 қарашадағы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45/5 қаулысына қосымша</w:t>
                  </w:r>
                </w:p>
              </w:tc>
            </w:tr>
          </w:tbl>
          <w:p/>
        </w:tc>
      </w:tr>
    </w:tbl>
    <w:bookmarkStart w:name="z14" w:id="10"/>
    <w:p>
      <w:pPr>
        <w:spacing w:after="0"/>
        <w:ind w:left="0"/>
        <w:jc w:val="left"/>
      </w:pPr>
      <w:r>
        <w:rPr>
          <w:rFonts w:ascii="Times New Roman"/>
          <w:b/>
          <w:i w:val="false"/>
          <w:color w:val="000000"/>
        </w:rPr>
        <w:t xml:space="preserve"> 2015 жылда қоғамдық жұмыстарды ұйымдастыратын Приозерск қаласы кәсіпорындарының, ұйымдарының, мекемелерінің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180"/>
        <w:gridCol w:w="1270"/>
        <w:gridCol w:w="275"/>
        <w:gridCol w:w="1343"/>
        <w:gridCol w:w="427"/>
        <w:gridCol w:w="580"/>
        <w:gridCol w:w="1293"/>
        <w:gridCol w:w="4429"/>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w:t>
            </w:r>
          </w:p>
          <w:bookmarkEnd w:id="11"/>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атаулары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түрлері</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теңге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ай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жұмыстар көлемі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шарты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1</w:t>
            </w:r>
          </w:p>
          <w:bookmarkEnd w:id="12"/>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1.</w:t>
            </w:r>
          </w:p>
          <w:bookmarkEnd w:id="1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Приозерск қаласы әкімінің аппараты"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13-15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2.</w:t>
            </w:r>
          </w:p>
          <w:bookmarkEnd w:id="1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қалалық мәслихатының аппараты"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3.</w:t>
            </w:r>
          </w:p>
          <w:bookmarkEnd w:id="1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қалалық Статистика басқармасы" мемлекеттік мекемесі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9-10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4.</w:t>
            </w:r>
          </w:p>
          <w:bookmarkEnd w:id="1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Әділет департаментінің Приозерск қаласының Әділет басқармасы"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құжаттармен жұмыс</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9-10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5.</w:t>
            </w:r>
          </w:p>
          <w:bookmarkEnd w:id="1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Салық департаментінің Приозерск қаласы бойынша Салық басқармасы"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Тұрғындармен жұмыс, салық төлеу түбіртектерін және хабарламаларын тарату,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15-17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6.</w:t>
            </w:r>
          </w:p>
          <w:bookmarkEnd w:id="18"/>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сәулет және қала құрылысы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7.</w:t>
            </w:r>
          </w:p>
          <w:bookmarkEnd w:id="19"/>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ішкі саясат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8.</w:t>
            </w:r>
          </w:p>
          <w:bookmarkEnd w:id="20"/>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тұрғын-үй коммуналдық шаруашылығы, жолаушылар көлігі және автомобиль жолдары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9.</w:t>
            </w:r>
          </w:p>
          <w:bookmarkEnd w:id="21"/>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жұмыспен қамту және әлеуметтiк бағдарламалар бөлiмi"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7-8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10.</w:t>
            </w:r>
          </w:p>
          <w:bookmarkEnd w:id="22"/>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жер қатынастары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өндеу,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11.</w:t>
            </w:r>
          </w:p>
          <w:bookmarkEnd w:id="2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мәдениет және тілдерді дамыту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4"/>
          <w:p>
            <w:pPr>
              <w:spacing w:after="20"/>
              <w:ind w:left="20"/>
              <w:jc w:val="both"/>
            </w:pPr>
            <w:r>
              <w:rPr>
                <w:rFonts w:ascii="Times New Roman"/>
                <w:b w:val="false"/>
                <w:i w:val="false"/>
                <w:color w:val="000000"/>
                <w:sz w:val="20"/>
              </w:rPr>
              <w:t>
12.</w:t>
            </w:r>
          </w:p>
          <w:bookmarkEnd w:id="2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білім беру, дене шынықтыру және спорт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7-8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5"/>
          <w:p>
            <w:pPr>
              <w:spacing w:after="20"/>
              <w:ind w:left="20"/>
              <w:jc w:val="both"/>
            </w:pPr>
            <w:r>
              <w:rPr>
                <w:rFonts w:ascii="Times New Roman"/>
                <w:b w:val="false"/>
                <w:i w:val="false"/>
                <w:color w:val="000000"/>
                <w:sz w:val="20"/>
              </w:rPr>
              <w:t>
13.</w:t>
            </w:r>
          </w:p>
          <w:bookmarkEnd w:id="2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Қарағанды облысының Төтенше жағдайлар департаментінің Приозерск қаласының Төтенше жағдайлар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6"/>
          <w:p>
            <w:pPr>
              <w:spacing w:after="20"/>
              <w:ind w:left="20"/>
              <w:jc w:val="both"/>
            </w:pPr>
            <w:r>
              <w:rPr>
                <w:rFonts w:ascii="Times New Roman"/>
                <w:b w:val="false"/>
                <w:i w:val="false"/>
                <w:color w:val="000000"/>
                <w:sz w:val="20"/>
              </w:rPr>
              <w:t>
14.</w:t>
            </w:r>
          </w:p>
          <w:bookmarkEnd w:id="2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кәсіпкерлік және өнеркәсіп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15.</w:t>
            </w:r>
          </w:p>
          <w:bookmarkEnd w:id="2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ауыл шаруашылығы және ветеринария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16.</w:t>
            </w:r>
          </w:p>
          <w:bookmarkEnd w:id="28"/>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экономика және қаржы бөлімі"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17.</w:t>
            </w:r>
          </w:p>
          <w:bookmarkEnd w:id="29"/>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қалалық кітапханасы" коммуналдық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18.</w:t>
            </w:r>
          </w:p>
          <w:bookmarkEnd w:id="30"/>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Министрлігінің агроөнеркәсіптік кешендегі мемлекеттік инспекция комитетінің Приозерск қалалық аумақтық инспекциясы"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5-10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19.</w:t>
            </w:r>
          </w:p>
          <w:bookmarkEnd w:id="31"/>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ветеринариялық бақылау және қадағалау комитетінің Приозерск қалалық аумақтық инспекциясы"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20.</w:t>
            </w:r>
          </w:p>
          <w:bookmarkEnd w:id="32"/>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қаласының мемлекеттік мұрағаты" коммуналдық мемлекеттік мекемесі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3"/>
          <w:p>
            <w:pPr>
              <w:spacing w:after="20"/>
              <w:ind w:left="20"/>
              <w:jc w:val="both"/>
            </w:pPr>
            <w:r>
              <w:rPr>
                <w:rFonts w:ascii="Times New Roman"/>
                <w:b w:val="false"/>
                <w:i w:val="false"/>
                <w:color w:val="000000"/>
                <w:sz w:val="20"/>
              </w:rPr>
              <w:t>
21.</w:t>
            </w:r>
          </w:p>
          <w:bookmarkEnd w:id="3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тұтынушылардың құқықтарын қорғау агенттігінің Қарағанды облысы тұтынушылардың құқықтарын қорғау департаментінің Приозерск қалалық тұтынушылардың құқықтарын қорғау басқармасы" Республикалық мемлекеттік мекемесі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22.</w:t>
            </w:r>
          </w:p>
          <w:bookmarkEnd w:id="3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қылмыстық- атқару жүйесінің департаментінің Приозерск қалалық қылмыстық – атқару инспекциясы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5"/>
          <w:p>
            <w:pPr>
              <w:spacing w:after="20"/>
              <w:ind w:left="20"/>
              <w:jc w:val="both"/>
            </w:pPr>
            <w:r>
              <w:rPr>
                <w:rFonts w:ascii="Times New Roman"/>
                <w:b w:val="false"/>
                <w:i w:val="false"/>
                <w:color w:val="000000"/>
                <w:sz w:val="20"/>
              </w:rPr>
              <w:t>
23.</w:t>
            </w:r>
          </w:p>
          <w:bookmarkEnd w:id="3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әкімдігі Приозерск қаласының білім беру, дене шынықтыру және спорт бөлімінің "Айналайын" бөбекжай – бақшасы" коммуналдық мемлекеттік қазыналық кәсіпорыны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24.</w:t>
            </w:r>
          </w:p>
          <w:bookmarkEnd w:id="3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әкімдігі Приозерск қаласының білім беру, дене шынықтыру және спорт бөлімінің "Балбөбек" бөбекжай – бақшасы" коммуналдық мемлекеттік қазыналық кәсіпорыны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7"/>
          <w:p>
            <w:pPr>
              <w:spacing w:after="20"/>
              <w:ind w:left="20"/>
              <w:jc w:val="both"/>
            </w:pPr>
            <w:r>
              <w:rPr>
                <w:rFonts w:ascii="Times New Roman"/>
                <w:b w:val="false"/>
                <w:i w:val="false"/>
                <w:color w:val="000000"/>
                <w:sz w:val="20"/>
              </w:rPr>
              <w:t>
25.</w:t>
            </w:r>
          </w:p>
          <w:bookmarkEnd w:id="3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w:t>
            </w:r>
          </w:p>
          <w:p>
            <w:pPr>
              <w:spacing w:after="20"/>
              <w:ind w:left="20"/>
              <w:jc w:val="both"/>
            </w:pPr>
            <w:r>
              <w:rPr>
                <w:rFonts w:ascii="Times New Roman"/>
                <w:b w:val="false"/>
                <w:i w:val="false"/>
                <w:color w:val="000000"/>
                <w:sz w:val="20"/>
              </w:rPr>
              <w:t>
спорт мектебі" коммуналдық мемлекеттік қазыналық кәсіпорыны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8"/>
          <w:p>
            <w:pPr>
              <w:spacing w:after="20"/>
              <w:ind w:left="20"/>
              <w:jc w:val="both"/>
            </w:pPr>
            <w:r>
              <w:rPr>
                <w:rFonts w:ascii="Times New Roman"/>
                <w:b w:val="false"/>
                <w:i w:val="false"/>
                <w:color w:val="000000"/>
                <w:sz w:val="20"/>
              </w:rPr>
              <w:t>
26.</w:t>
            </w:r>
          </w:p>
          <w:bookmarkEnd w:id="38"/>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үйлерді қайта қалыптастыру басқармасы" коммуналдық мемлекеттік кәсіпорын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көркейту, санитарлық тазарту және көгаланды-ру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5593680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 шаршы метр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9"/>
          <w:p>
            <w:pPr>
              <w:spacing w:after="20"/>
              <w:ind w:left="20"/>
              <w:jc w:val="both"/>
            </w:pPr>
            <w:r>
              <w:rPr>
                <w:rFonts w:ascii="Times New Roman"/>
                <w:b w:val="false"/>
                <w:i w:val="false"/>
                <w:color w:val="000000"/>
                <w:sz w:val="20"/>
              </w:rPr>
              <w:t>
27.</w:t>
            </w:r>
          </w:p>
          <w:bookmarkEnd w:id="39"/>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 2 мектеп-балабақша кешені" коммуналдық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5-6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40"/>
          <w:p>
            <w:pPr>
              <w:spacing w:after="20"/>
              <w:ind w:left="20"/>
              <w:jc w:val="both"/>
            </w:pPr>
            <w:r>
              <w:rPr>
                <w:rFonts w:ascii="Times New Roman"/>
                <w:b w:val="false"/>
                <w:i w:val="false"/>
                <w:color w:val="000000"/>
                <w:sz w:val="20"/>
              </w:rPr>
              <w:t>
28.</w:t>
            </w:r>
          </w:p>
          <w:bookmarkEnd w:id="40"/>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 1 жалпы білім беру орта мектебі" коммуналдық мемлекеттік мекемесі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1"/>
          <w:p>
            <w:pPr>
              <w:spacing w:after="20"/>
              <w:ind w:left="20"/>
              <w:jc w:val="both"/>
            </w:pPr>
            <w:r>
              <w:rPr>
                <w:rFonts w:ascii="Times New Roman"/>
                <w:b w:val="false"/>
                <w:i w:val="false"/>
                <w:color w:val="000000"/>
                <w:sz w:val="20"/>
              </w:rPr>
              <w:t>
29.</w:t>
            </w:r>
          </w:p>
          <w:bookmarkEnd w:id="41"/>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қаласының жұмыспен қамту орталығы" коммуналдық мемлекеттік мекемесі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2"/>
          <w:p>
            <w:pPr>
              <w:spacing w:after="20"/>
              <w:ind w:left="20"/>
              <w:jc w:val="both"/>
            </w:pPr>
            <w:r>
              <w:rPr>
                <w:rFonts w:ascii="Times New Roman"/>
                <w:b w:val="false"/>
                <w:i w:val="false"/>
                <w:color w:val="000000"/>
                <w:sz w:val="20"/>
              </w:rPr>
              <w:t>
30.</w:t>
            </w:r>
          </w:p>
          <w:bookmarkEnd w:id="42"/>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ішкі істер бөлімі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5-12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3"/>
          <w:p>
            <w:pPr>
              <w:spacing w:after="20"/>
              <w:ind w:left="20"/>
              <w:jc w:val="both"/>
            </w:pPr>
            <w:r>
              <w:rPr>
                <w:rFonts w:ascii="Times New Roman"/>
                <w:b w:val="false"/>
                <w:i w:val="false"/>
                <w:color w:val="000000"/>
                <w:sz w:val="20"/>
              </w:rPr>
              <w:t>
31.</w:t>
            </w:r>
          </w:p>
          <w:bookmarkEnd w:id="4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қалалық соты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 хабарлама қағаздарды, ескертулерді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7-8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4"/>
          <w:p>
            <w:pPr>
              <w:spacing w:after="20"/>
              <w:ind w:left="20"/>
              <w:jc w:val="both"/>
            </w:pPr>
            <w:r>
              <w:rPr>
                <w:rFonts w:ascii="Times New Roman"/>
                <w:b w:val="false"/>
                <w:i w:val="false"/>
                <w:color w:val="000000"/>
                <w:sz w:val="20"/>
              </w:rPr>
              <w:t>
32.</w:t>
            </w:r>
          </w:p>
          <w:bookmarkEnd w:id="4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Сот актілерін орындау департаментінің Приозерск аумақтық сот орындаушылар бөлімі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Инстанцияларға хабарламаларды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5-10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5"/>
          <w:p>
            <w:pPr>
              <w:spacing w:after="20"/>
              <w:ind w:left="20"/>
              <w:jc w:val="both"/>
            </w:pPr>
            <w:r>
              <w:rPr>
                <w:rFonts w:ascii="Times New Roman"/>
                <w:b w:val="false"/>
                <w:i w:val="false"/>
                <w:color w:val="000000"/>
                <w:sz w:val="20"/>
              </w:rPr>
              <w:t>
33.</w:t>
            </w:r>
          </w:p>
          <w:bookmarkEnd w:id="4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жөніндегі мемлекеттік орталығының Қарағанды облыстық филиалының № 0805 Приозерск қалалық бөлімшесі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6"/>
          <w:p>
            <w:pPr>
              <w:spacing w:after="20"/>
              <w:ind w:left="20"/>
              <w:jc w:val="both"/>
            </w:pPr>
            <w:r>
              <w:rPr>
                <w:rFonts w:ascii="Times New Roman"/>
                <w:b w:val="false"/>
                <w:i w:val="false"/>
                <w:color w:val="000000"/>
                <w:sz w:val="20"/>
              </w:rPr>
              <w:t>
34.</w:t>
            </w:r>
          </w:p>
          <w:bookmarkEnd w:id="4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прокуратурасы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7-8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7"/>
          <w:p>
            <w:pPr>
              <w:spacing w:after="20"/>
              <w:ind w:left="20"/>
              <w:jc w:val="both"/>
            </w:pPr>
            <w:r>
              <w:rPr>
                <w:rFonts w:ascii="Times New Roman"/>
                <w:b w:val="false"/>
                <w:i w:val="false"/>
                <w:color w:val="000000"/>
                <w:sz w:val="20"/>
              </w:rPr>
              <w:t>
35.</w:t>
            </w:r>
          </w:p>
          <w:bookmarkEnd w:id="4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қаласының жастармен жұмыс жөніндегі орталығы" коммуналдық мемлекеттік мекемесі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құжаттарды өңдеу, көбейту және тарату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бюджеті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5-7 құжат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13.00-ден 14.30-ға дейінгі түскі үзіліспен, сағат 9.00-ден бастап 18.30-ға дейін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8"/>
          <w:p>
            <w:pPr>
              <w:spacing w:after="20"/>
              <w:ind w:left="20"/>
              <w:jc w:val="both"/>
            </w:pPr>
            <w:r>
              <w:rPr>
                <w:rFonts w:ascii="Times New Roman"/>
                <w:b w:val="false"/>
                <w:i w:val="false"/>
                <w:color w:val="000000"/>
                <w:sz w:val="20"/>
              </w:rPr>
              <w:t>
 </w:t>
            </w:r>
          </w:p>
          <w:bookmarkEnd w:id="48"/>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15662304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Қоғамдық жұмыстардың нақты шарттары:</w:t>
      </w:r>
    </w:p>
    <w:bookmarkEnd w:id="49"/>
    <w:bookmarkStart w:name="z54" w:id="50"/>
    <w:p>
      <w:pPr>
        <w:spacing w:after="0"/>
        <w:ind w:left="0"/>
        <w:jc w:val="both"/>
      </w:pPr>
      <w:r>
        <w:rPr>
          <w:rFonts w:ascii="Times New Roman"/>
          <w:b w:val="false"/>
          <w:i w:val="false"/>
          <w:color w:val="000000"/>
          <w:sz w:val="28"/>
        </w:rPr>
        <w:t xml:space="preserve">
      Еңбекақысы жұмыс уақытын есептеу табелінде көрсетілген дәлелді жұмыс істеген уақыты арқылы, орындалатын жұмыстың санына, сапасына және күрделілігіне байланысты жұмыссыздың жеке шотына аудару жолымен жүзеге асырылады.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денсаулыққа мертігу немесе басқа зақымдану салдарынан келтірілген зияндардың орынын толтыру, зейнетақы және әлеуметтік ақша аударулар Қазақстан Республикасының заңнамаларына сәйкес жүргізіледі. </w:t>
      </w:r>
    </w:p>
    <w:bookmarkEnd w:id="50"/>
    <w:bookmarkStart w:name="z55" w:id="51"/>
    <w:p>
      <w:pPr>
        <w:spacing w:after="0"/>
        <w:ind w:left="0"/>
        <w:jc w:val="both"/>
      </w:pPr>
      <w:r>
        <w:rPr>
          <w:rFonts w:ascii="Times New Roman"/>
          <w:b w:val="false"/>
          <w:i w:val="false"/>
          <w:color w:val="000000"/>
          <w:sz w:val="28"/>
        </w:rPr>
        <w:t>
      Қызметкерлердің жекелеген санаттары үшін (кәмелетке толмаған балалары бар әйелдер, көп балалы аналар, мүгедектер, он сегіз жасқа толмаған тұлғалар) қоғамдық жұмыстардың шарттарына сай келген санаттың еңбек шарттарының ерекшеліктерін ескерумен анықталады және Қазақстан Республикасының еңбек заңнамасына сәйкес жұмысшы мен жұмыс беруші арасында жасалатын еңбек шарттарымен қарастырылады.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