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e42b" w14:textId="85ce4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2015-2017 жылдарға арналған қалалық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2014 жылғы 23 желтоқсандағы XXXIХ сессиясының № 39/274 шешімі. Қарағанды облысының Әділет департаментінде 2015 жылғы 9 қаңтарда № 2908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2015-2017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- 2233940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- 186399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- 10509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- 5131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- 2031901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- 2244059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алу 1900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- 1900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алу 8219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- 8219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- 8219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Приозерск қалалық мәслихатының 30.11.2015 N 46/355 (01.01.2015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2015 жылға арналған қалалық бюджет түсімдерінің құрамында облыстық бюджеттен қала бюджетіне берілетін субвенциялардың мөлшері 713883 мың теңге сомасында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2015 жылға арналған ауданның (облыстық маңызы бар қаланың) жергілікті атқарушы органының резерві 3763 мың теңге сомасында бекітілсін.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Қарағанды облысы Приозерск қалалық мәслихатының 30.11.2015 N 46/355 (01.01.2015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2015 жылға арналған бюджетті орындау барысында секвестрлеуге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2015 жылға арналған инвестициялық жобаларды іске асыруға бағытталған, жергілікті бюджеттік даму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2015 жылдың 1 қаңтарынан бастап қолданысқа енеді.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Жұмаханова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Сәрсембеков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XXXIХ сессиясының № 39/274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Приозерск қалалық мәслихатының 30.11.2015 N 46/355 (01.01.2015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2233940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186399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2031901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2031901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2031901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794"/>
        <w:gridCol w:w="1310"/>
        <w:gridCol w:w="1310"/>
        <w:gridCol w:w="5231"/>
        <w:gridCol w:w="26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2244059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175683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87852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86808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1859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1859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516471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155606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327962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327962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263859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32903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54733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35746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18987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1354719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48487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шаруашылық, жолаушылар көлігі, автомобиль жолдары және тұрғын үй инспекциясы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1264865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шаруашылық, жолаушылар көлігі, автомобиль жолдары және тұрғын үй инспекциясы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1239865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553670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41367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65941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5137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21034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29942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29652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19182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8862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32074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30832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4153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"/>
        <w:gridCol w:w="1076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185"/>
        <w:gridCol w:w="1185"/>
        <w:gridCol w:w="1186"/>
        <w:gridCol w:w="3966"/>
        <w:gridCol w:w="3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-1900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41"/>
        <w:gridCol w:w="2293"/>
        <w:gridCol w:w="1478"/>
        <w:gridCol w:w="3121"/>
        <w:gridCol w:w="39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1"/>
        <w:gridCol w:w="5239"/>
      </w:tblGrid>
      <w:tr>
        <w:trPr>
          <w:trHeight w:val="30" w:hRule="atLeast"/>
        </w:trPr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-8219</w:t>
            </w:r>
          </w:p>
        </w:tc>
      </w:tr>
      <w:tr>
        <w:trPr>
          <w:trHeight w:val="30" w:hRule="atLeast"/>
        </w:trPr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Бюджеттің тапшылығын қаржыландыру (профицитін пайдалану)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XXXIХ сессиясының № 39/274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1348"/>
        <w:gridCol w:w="869"/>
        <w:gridCol w:w="5939"/>
        <w:gridCol w:w="32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649"/>
        <w:gridCol w:w="1368"/>
        <w:gridCol w:w="1368"/>
        <w:gridCol w:w="5461"/>
        <w:gridCol w:w="2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913557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387559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244093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6"/>
        <w:gridCol w:w="3714"/>
      </w:tblGrid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XXXIХ сессиясының № 39/274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1348"/>
        <w:gridCol w:w="869"/>
        <w:gridCol w:w="5939"/>
        <w:gridCol w:w="32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649"/>
        <w:gridCol w:w="1368"/>
        <w:gridCol w:w="1368"/>
        <w:gridCol w:w="5461"/>
        <w:gridCol w:w="2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393180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307256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307256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246269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6"/>
        <w:gridCol w:w="3714"/>
      </w:tblGrid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XXXIХ сессиясының № 39/274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бюджетті орындау барысында секвестрлеуге жатпайтын жергілікті бюджеттік бағдарламалардың тізбесі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Приозерск қалалық мәслихатының 28.04.2015 N 41/315 (01.01.2015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XXXIХ сессиясының № 39/274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инвестициялық жобаларды іске асыруға бағытталған, жергілікті бюджеттік даму бағдарламаларының тізбесі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Приозерск қалалық мәслихатының 30.11.2015 N 46/355 (01.01.2015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6"/>
        <w:gridCol w:w="2006"/>
        <w:gridCol w:w="3329"/>
        <w:gridCol w:w="25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 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жобалар: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