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5914" w14:textId="36f5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12 мамырдағы N 581 қаулысы. Қызылорда облысының Әділет департаментінде 2014 жылғы 16 мамырда N 4674 болып тіркелді. Күші жойылды - Қызылорда облыстық әкімдігінің 2014 жылғы 10 шілдедегі N 638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облыстық әкімдігінің 10.07.2014 </w:t>
      </w:r>
      <w:r>
        <w:rPr>
          <w:rFonts w:ascii="Times New Roman"/>
          <w:b w:val="false"/>
          <w:i w:val="false"/>
          <w:color w:val="ff0000"/>
          <w:sz w:val="28"/>
        </w:rPr>
        <w:t>N 638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N 221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дақылдардың тiзбесi және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өндірушілер сатқан тыңайтқыштардың 1 тоннасына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өндiрушiлерден сатып алынған тыңайтқыштардың 1 тоннасына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 түрлері және гербицидтерді жеткізушілерден сатып алынған гербицидтердің 1 килограмына (литріне)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жеміс-жидек дақылдары мен жүзімнің көп жылдық екпелерін отырғызу және өсіру шығындарының құнын ішінара өтеуге арналған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әкімі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"14"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"12"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581 қаулысына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Басым дақылдардың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562"/>
        <w:gridCol w:w="4486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тізбесі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гектарға субсидия нормасы,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ашық топырақта, өнеркәсіптік үлгідегі тамшылатып суару жүйесін қолдана отырып өсіру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бұршақ тұқымдас көпжылдық шөптер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жылғы бұршақ тұқымдас көп жылдық шөптер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"12"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581 қаулысына 2-қосымша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Субсидияланатын тыңайтқыш түрлері және өндірушілер сатқан тыңайтқыштардың 1 тоннасына арналған субсидия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4568"/>
        <w:gridCol w:w="1776"/>
        <w:gridCol w:w="2537"/>
        <w:gridCol w:w="3172"/>
      </w:tblGrid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нормасы,теңге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Байытылған суперфосфат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маркалы микротыңайтқыш "МЭРС"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N–азот;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 фосфор.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"12"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581 қаулысына 3-қосымша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арналған субсидия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589"/>
        <w:gridCol w:w="1409"/>
        <w:gridCol w:w="3717"/>
        <w:gridCol w:w="3333"/>
      </w:tblGrid>
      <w:tr>
        <w:trPr>
          <w:trHeight w:val="9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нормасы,теңге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(N-21%)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(N-15%, P-15%, K-15%)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(Капролактамды)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(N-21%, )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</w:p>
        </w:tc>
      </w:tr>
      <w:tr>
        <w:trPr>
          <w:trHeight w:val="9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(калий аммиак селитрасы)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N-27-33%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калий.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"12"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581 қаулысына 4-қосымша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Субсидияланатын гербицид түрлері және гербицидтерді жеткізушілерден сатып алынған гербицидтердің 1 килограмына (литріне) арналған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694"/>
        <w:gridCol w:w="3017"/>
        <w:gridCol w:w="3507"/>
        <w:gridCol w:w="4264"/>
      </w:tblGrid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килограммға (литрге) субсидия нормалары, теңге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қышқылы 360 г/л)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қышқылы 500 г/л)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Торнадо, 50% с.е.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қышқылы 500 г/л)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Солито, 320,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Номини,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(биспирибак натрийі,400г/л)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Рейнбоу, 25 ОД, м.ш.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84 078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(диметиламинді тұз)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Гезагард, 500, к.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 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 г/л)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Қысқартылған сөздердің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– грамм/килограмм;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к.э.-концентратты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- майлы шашырама;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с.е.к.-суда еритін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с.д.т.- сулы дисперленген түйіршік;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с.к.- сулы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с.е.- 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к.с.- концентратты суспензия.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"12"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581 қаулысына 5-қосымша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Жеміс - жидек дақылдары мен жүзімнің көп жылдық екпелерін отырғызуға және өсіруге жұмсалған шығындарының құнын ішінара өтеуге арналған субсидиялар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190"/>
        <w:gridCol w:w="1906"/>
        <w:gridCol w:w="1724"/>
        <w:gridCol w:w="1915"/>
        <w:gridCol w:w="2108"/>
        <w:gridCol w:w="2477"/>
      </w:tblGrid>
      <w:tr>
        <w:trPr>
          <w:trHeight w:val="25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түрлері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сызбасы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қажетті көшеттер саны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жасы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отырғызуға және  өсіруге кететін шығындардың субсидия нормасы 1 гектар/теңге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  жылы өсіруге жұмсалған шығындардың субсидия нормасы 1 гектар/теңге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  жылы өсіруге жұмсалған шығындардың  субсидия нормасы 1 гектар/теңге</w:t>
            </w:r>
          </w:p>
        </w:tc>
      </w:tr>
      <w:tr>
        <w:trPr>
          <w:trHeight w:val="255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15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қызыл шие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796911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330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784791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803922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1285365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1618521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1151841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1383381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15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607852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639168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