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a545" w14:textId="ceca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аумағында карантиндік режимді енгізе отырып, карантиндік аймақты белгілеу туралы" Қызылорда облысы әкімдігінің 2013 жылғы 23 қазандағы N 334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2014 жылғы 25 маусымдағы N 623 қаулысы. Қызылорда облысының Әділет департаментінде 2014 жылғы 10 шілдеде N 4721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«Өсімдіктер карантині туралы» Қазақстан Республикасының 1999 жылғы 11 ақпандағы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«Нормативтік құқықтық актілер туралы» Қазақстан Республикасының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«Қызылорда облысының аумағында карантиндік режимді енгізе отырып, карантиндік аймақты белгілеу туралы» (нормативтік құқықтық актілерді мемлекеттік тіркеу Тізілімінде № 4539 тіркелген, «Сыр бойы» және «Кызылординские вести» газеттерінде 2013 жылғы 23 қарашада  жарияланған) Қызылорда облысы әкімдігінің 2013 жылғы 23 қазандағы </w:t>
      </w:r>
      <w:r>
        <w:rPr>
          <w:rFonts w:ascii="Times New Roman"/>
          <w:b w:val="false"/>
          <w:i w:val="false"/>
          <w:color w:val="000000"/>
          <w:sz w:val="28"/>
        </w:rPr>
        <w:t>№ 334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Қызылорда облысының әкімі                 Қ. Көшербаев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КЕЛІСІЛДІ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кешендегі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инспекция комитетінің Қызылорда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аумақтық инспекциясы»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Б. Нұртазаев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«25»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«25»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623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Қызылорда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23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334 қаулысына қосымша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Қызылорда облысының аумағында карантиндік режимді енгізе отырып, карантиндік аймақты белгілеу туралы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3770"/>
        <w:gridCol w:w="2705"/>
        <w:gridCol w:w="3288"/>
        <w:gridCol w:w="2524"/>
        <w:gridCol w:w="2967"/>
        <w:gridCol w:w="3590"/>
      </w:tblGrid>
      <w:tr>
        <w:trPr>
          <w:trHeight w:val="315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 қала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Барлық залалданғаны, гектар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ішінде карантиндік объектілердің түрлері бойынша, гектар 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жатаған у кекіре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арамсояу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калифорниялық қалқаншалы сымыр 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қауын шыбыны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329,8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112,3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399,25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90,2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139,2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1058,8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183,8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1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қаласы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58,25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3604,3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699,5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