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f0ee" w14:textId="9e9f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Өсімдіктерді қорғау мақсатында ауылшаруашылық дақылдарын өңдеуге арналған гербицидтердің, биоагенттердің (этномофагтардың) және биопрепараттардың құнын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10 шілдедегі N 638 қаулысы. Қызылорда облысының Әділет департаментінде 2014 жылғы 11 шілдеде N 4723 болып тіркелді. Күші жойылды - Қызылорда облыстық әкімдігінің 29.12.2014 N 806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Қызылорда облыстық әкімдігінің 29.12.2014 N 806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туралы»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 түрлері және гербицидтерді жеткізушілерден сатып алынған гербицидтердің 1 килограмына (литріне) арналған субсидия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«2014 жылға 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туралы» (нормативтік құқықтық актілерді мемлекеттік тіркеу Тізілімінде № 4674 тіркелген, «Сыр бойы» және «Кызылординские вести» газеттерінде 2014 жылғы 17 мамырда жарияланған) Қызылорда облысы әкімдігінің 2014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«Қызылорда облысының ауыл шаруашылығы басқармасы»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«11» шілде</w:t>
            </w:r>
          </w:p>
          <w:bookmarkEnd w:id="1"/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«10»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638 қаулысына қосымша</w:t>
            </w:r>
          </w:p>
          <w:bookmarkEnd w:id="2"/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 түрлері және гербицидтерді жеткізушілерден сатып алынған гербицидтердің 1 килограмына (литріне) арналған субсидиялар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5705"/>
        <w:gridCol w:w="1083"/>
        <w:gridCol w:w="1770"/>
        <w:gridCol w:w="2592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(қышқыл глифосаты 360 г/л)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(қышқыл глифосаты 500 г/л)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Торнадо, 50% с.е. (қышқыл глифосаты 500 г/л)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Солито, 320,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г/л+ пирибензоксим, 20 г/л)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Номини,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(натрий биспирибагі, 400 г/л)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Рейнбоу, 25 ОД, м.ш.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(диметиламинді тұз)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Гезагард, 500,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 э. (40 г/л)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(азимсульфурон, 500 г/кг)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э. к.-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м.ш. - майлы шашырама;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с.е.к.- 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с.д.т.- сулы дисперленген түйіршік;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с.к.- сулы концентрат;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с.е.- 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к.- суспензиялы концентрат.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