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2a6b" w14:textId="f412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Тыңайтқыштардың құнын (органикалық тыңайтқыштарды қоспағанда) субсидиялау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2014 жылғы 10 шілдедегі N 639 қаулысы. Қызылорда облысының Әділет департаментінде 2014 жылғы 11 шілдеде N 4724 болып тіркелді. Күші жойылды - Қызылорда облыстық әкімдігінің 29.12.2014 N 806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Қызылорда облыстық әкімдігінің 29.12.2014 N 806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«Агроөнеркәсіптік кешенді және ауылдық аумақтарды дамытуды мемлекеттік реттеу туралы» 2005 жылғы 8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«Тыңайтқыштардың құнын (органикалық тыңайтқыштарды қоспағанда) субсидиялау қағидаларын бекіту туралы» Қазақстан Республикасы Үкіметінің 2014 жылғы 29 мамырдағы 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түрлері және өндірушілер сатқан тыңайтқыштардың 1 тоннасына арналған субсидия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түрлері және тыңайтқыш жеткізушіден және (немесе) шетелдік тыңайтқыш өндiрушiлерден сатып алынған тыңайтқыштардың 1 тоннасына арналған субсидия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«Қызылорда облысының ауыл шаруашылығы басқармасы» мемлекеттік мекемесі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облысының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_____________А. 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«11» шілде</w:t>
            </w:r>
          </w:p>
          <w:bookmarkEnd w:id="1"/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«10»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639 қаулысына 1-қосымша</w:t>
            </w:r>
          </w:p>
          <w:bookmarkEnd w:id="2"/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 түрлері және өндірушілер сатқан тыңайтқыштардың 1 тоннасына арналған субсидия нормалары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8253"/>
        <w:gridCol w:w="384"/>
        <w:gridCol w:w="1270"/>
        <w:gridCol w:w="1861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"/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 құнын арзандату пайызы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28 842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-46 %)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-19 %)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Байытылған суперфосфат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-21,5 %)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15 968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Супрефос-NS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«Б» маркалы «МЭРС» микротыңайтқышы 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N–азот;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O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– фосфор.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«10»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639 қаулысына 2-қосымша</w:t>
            </w:r>
          </w:p>
          <w:bookmarkEnd w:id="14"/>
        </w:tc>
      </w:tr>
    </w:tbl>
    <w:bookmarkStart w:name="z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 түрлері және тыңайтқыш жеткізушіден және (немесе) шетелдік тыңайтқыш өндірушілерден сатып алынған тыңайтқыштардың 1 тоннасына арналған субсидия нормалары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458"/>
        <w:gridCol w:w="459"/>
        <w:gridCol w:w="1520"/>
        <w:gridCol w:w="2227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6"/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 құнын арзандату пайызы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сульфаты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(N-21%)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(N-15%, P-15%, K-15%)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сульфаты (Капролактамды)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(N-21%, )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"/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 (калий аммиак селитрасы)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N-27-33%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 –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– калий.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