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adcc" w14:textId="a40a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2014 жылғы 12 қыркүйектегі N 704 қаулысы. Қызылорда облысының Әділет департаментінде 2014 жылғы 13 қазанда N 4771 болып тіркелді. Күші жойылды - Қызылорда облыстық әкімдігінің 2014 жылғы 13 қарашадағы N 759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облыстық әкімдігінің 13.11.2014 N 759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көрсетілетін қызметтер туралы» Қазақстан Республикасының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«Техникалық және кәсіптік, орта білімнен кейінгі білім беретін ұйымдарға құжаттар қабылдау» 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Қызылорда облысы әкімінің орынбасары А.Ш.Әлназароваға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облысының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«12 » қыркүйектегі № 704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«Техникалық және кәсіптік, орта білімнен кейінгі білім беретін ұйымдарға құжаттар қабылдау»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
1.Жалпы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Көрсетілетін қызметті берушінің атауы: техникалық және кәсіптік, орта білімнен кейінгі білім беретін оқу орындары (бұдан әрі – көрсетілетін қызметті беруші).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нәтижелерін беру көрсетілетін қызметті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қызметтің нысаны: қағаз түрінде..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 – Қазақстан Республикасы Үкіметінің 2014 жылғы 31 мамырдағы № 599 қаулысымен бекітілген «Техникалық және кәсіптік, орта білімнен кейінгі білім беретін ұйымдарға құжаттар қабылдау» мемлекеттік көрсетілетін қызмет стандартының (бұдан әрі -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техникалық және кәсіптік, орта білімнен кейінгі білім беретін оқу орнына құжаттардың қабылданғаны туралы қолхат (бұдан әрі - қолхат).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2.Мемлекеттік қызмет көрсету процесінде көрсетілетін қызметті берушінің құрылымдық бөлімшелерінің (қызметкерлерінің) іс-қимыл тәртібінің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Мемлекеттік қызмет көрсету бойынша рәсімді (іс-қимылды) бастауға негіздеме: көрсетілетін қызметті алушының немесе оның заңды өкілінің көрсетілетін қызметті берушіге еркін түрде өтініш ұсынуы.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немесе оның заңды өкілі көрсетілетін қызметті берушіге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орындаушы құжаттарды қарайды және тіркейді, көрсетілетін қызметті алушыға немесе оның заңды өкіліне тапсырылған құжаттардың тізбесі, құжаттарды қабылдап алған қызметкердің тегі, аты, әкесінің аты (бар болса), лауазымы, сондай-ақ байланыс деректері көрсетілген, тиісті құжаттардың қабылданғаны туралы қолхат береді (он бес минуттан аспайды).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3.Мемлекеттік қызмет көрсету процесінде көрсетілетін қызметті берушінің құрылымдық бөлімшелерінің (қызметкерлерінің) өзара іс-қимыл тәртібінің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Құрылымдық бөлімшелер (қызметкерлер) арасындағы әрбір рәсімнің (іс-қимылдың) реттілігі мен ұзақтығы көрсетілген рәсімдер (іс-қимылдар)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1 -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Әрбір іс-қимылдың (рәсімдердің) өтуіндегі әрбір рәсімнің (іс-қимылдың) ұзақтығы көрсетіле отырып, рәсімдердің (іс-қимылдардың) реттілігі сипаттамасының блок-схемасы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процесіндегі көрсетілетін қызметті берушінің құрылымдық бөлімшелері (қызметкерлері) рәсімдерінің (іс-қимылдарының), өзара іс-қимылдары реттілігінің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4.Мемлекеттік қызмет көрсететін лауазымды тұлғалардың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Көрсетілетін қызметті берушінің басшысы (бұдан әрі - лауазымды тұлға) мемлекеттік көрсетілетін қызметті көрсетуге жауапты тұлға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 Қазақстан Республикасының заңнамасына сәйкес белгіленген мерзімде мемлекеттік көрсетілетін қызметтің жүзеге асырылуына жауапкершілікте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мәселелері бойынша әрекеттерге (әрекетсіздікке) шағымдану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3-бөліміне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Қызмет көрсету жөнінде ақпарат алуға, сондай-ақ, оның сапасын бағалау (оның ішінде шағымдану) қажет болған жағдайда ақпарат алу үшін байланыс телефонының нөмірі: 8 (7242) 605459, бірыңғай байланыс орталығы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«Техникалық және кәсіптік, 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ұйымдарға құжаттар қабылдау»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 бөлімшелер (қызметкерлер) арасындағы әрбір рәсімнің (іс-қимылдың) реттілігі мен ұзақтығы көрсетілген рәсімдер (іс-қимылдар) сипаттамасы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5981"/>
        <w:gridCol w:w="4286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(барысы, жұмыстар ағыны)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бөлімшелердің атауы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Іс-әрекеттердің (үдерістің, операция, рәсімнің)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және олардың сипаттамасы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қарайды және тіркейді 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нысаны (деректер, құжат,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ұйымдастыру-әкімшілік шешім)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қызметті алушыға немесе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өкіліне қолхат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«Техникалық және кәсіптік, 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ұйымдарға құжаттар қабылдау»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2 -қосымша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Әрбір іс-қимылдың (рәсімдердің) өтуіндегі әрбір рәсімнің (іс-қимылдың) ұзақтығы көрсетіле отырып, рәсімдердің (іс-қимылдардың) реттілігі сипаттамасының блок-схемасы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981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«Техникалық және кәсіптік, 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ұйымдарға құжаттар қабылдау»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«Техникалық және кәсіптік, орта білімнен кейінгі білім беретін ұйымдарға құжаттар қабылдау» мемлекеттік қызмет көрсетудің бизнес-процестерінің анықтамалығы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1032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