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e47f" w14:textId="9e6e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қаржы басқармасы" мемлекеттік мекемесінің ережесін бекіту туралы" Қызылорда облысы әкімдігінің 2014 жылғы 10 қарашадағы № 756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2014 жылғы 15 желтоқсандағы № 783 қаулысы. Қызылорда облысының Әділет департаментінде 2015 жылғы 09 қаңтарда № 4836 болып тіркелді. Күші жойылды - Қызылорда облысы әкімдігінің 2016 жылғы 19 мамырдағы № 461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"Нормативтiк құқықтық актiлер туралы" Қазақстан Республикасының 1998 жылғы 24 наурыздағы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"Қызылорда облысының қаржы басқармасы" мемлекеттік мекемесінің ережесін бекіту туралы" Қызылорда облысы әкімдігінің 2014 жылғы 10 қарашадағы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4790 нөмірімен тіркелген, "Сыр бойы" және "Кызылординские вести" газеттерінде 2014 жылғы 15 қарашада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қаулының орыс тіліндегі тақырыбына өзгеріс енгізіліп, мемлекеттік тілдегі нұсқасы өзгеріссіз қалдырылсын;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Қоса берілген "Қызылорда облысының қаржы басқармасы" мемлекеттік мекемесінің Ережесі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қаулымен бекітілген "Қызылорда облысының қаржы басқармасы" мемлекеттік мекемесі туралы 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"Қызылорда облысының қаржы басқармасы" мемлекеттік мекемесінің Ережесі".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"Қызылорда облысының қаржы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Қызылорда облысы әкімінің орынбасары Н.Н. Годуноваға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