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2600" w14:textId="8a72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мемлекеттік сатып алу басқармасы" мемлекеттік мекемесінің ережесін бекіту туралы" Қызылорда облысы әкімдігінің 2014 жылғы 7 наурыздағы № 515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2014 жылғы 23 желтоқсандағы № 797 қаулысы. Қызылорда облысының Әділет департаментінде 2015 жылғы 20 қаңтарда № 4847 болып тіркелді. Күші жойылды - Қызылорда облысы әкімдігінің 2016 жылғы 19 мамырдағы № 461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әкімдігінің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"Нормативтік құқықтық актілер туралы" Қазақстан Республикасының 1998 жылғы 24 наурыздағы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"Қызылорда облысының мемлекеттік сатып алу басқармасы" мемлекеттік мекемесінің ережесін бекіту туралы" Қызылорда облысы әкімдігінің 2014 жылғы 7 наурыздағы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4631 нөмірімен тіркелген, "Сыр бойы" және "Кызылординские вести" газеттерінде 2014 жылғы 4 сәуірде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қаулының орыс тіліндегі тақырыбына өзгеріс енгізіп, мемлекеттік тілдегі нұсқасы өзгеріссіз қалдырылсын;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Қоса берілген "Қызылорда облысының мемлекеттік сатып алу басқармасы" мемлекеттік мекемесінің Ережесі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қаулымен бекітілген "Қызылорда облысының мемлекеттік сатып алу басқармасы" мемлекеттік мекемесі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"Қызылорда облысының мемлекеттік сатып алу басқармасы" мемлекеттік мекемесінің Ережесі";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Басқарманың орналасқан жері: Қазақстан Республикасы, Қызылорда облысы, 120003, Қызылорда қаласы, Бейбарыс Сұлтан көшесі, құрылыс 1.".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"Қызылорда облысының мемлекеттік сатып алу басқармасы" мемлекеттік мекемесі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Қызылорда облысы әкімінің орынбасары Н.Н. Годуноваға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