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db711" w14:textId="a2db7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"Қызылорда облысының агроөнеркәсіптік кешен саласында инновациялық жобаларды іріктеуді ұйымдастыру Қағидасын бекіту туралы" Қызылорда облысы әкімдігінің 2013 жылғы 11 қыркүйектегі № 275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әкімдігінің 2014 жылғы 23 желтоқсандағы № 795 қаулысы. Қызылорда облысының Әділет департаментінде 2015 жылғы 21 қаңтарда № 4849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«Нормативтік құқықтық актілер туралы» Қазақстан Республикасының 1998 жылғы 24 наурыздағы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«Агроөнеркәсіптік кешенді және ауылдық аумақтарды дамытуды мемлекеттік реттеу туралы» Қазақстан Республикасының 2005 жылғы 8 шілдедегі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«Қызылорда облысының агроөнеркәсіптік кешен саласында инновациялық жобаларды іріктеуді ұйымдастыру Қағидасын бекіту туралы» Қызылорда облысы әкімдігінің 2013 жылғы 11 қыркүйектегі </w:t>
      </w:r>
      <w:r>
        <w:rPr>
          <w:rFonts w:ascii="Times New Roman"/>
          <w:b w:val="false"/>
          <w:i w:val="false"/>
          <w:color w:val="000000"/>
          <w:sz w:val="28"/>
        </w:rPr>
        <w:t>№ 275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4524 нөмірімен тіркелген, 2014 жылдың 16 қаңтарда «Сыр бойы» және «Кызылординские вести» газеттерінде жарияланған) қаулысына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қаулының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«2. Осы қаулының орындалуын бақылау Қызылорда облысы әкiмiнiң орынбасары С.С. Қожаниязовқа жүктелсiн.»;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аталған қаулымен бекітілген Қызылорда облысының агроөнеркәсіптік кешен саласында инновациялық жобаларды іріктеуді ұйымдастыру Қағидасының 11-тармағының </w:t>
      </w:r>
      <w:r>
        <w:rPr>
          <w:rFonts w:ascii="Times New Roman"/>
          <w:b w:val="false"/>
          <w:i w:val="false"/>
          <w:color w:val="000000"/>
          <w:sz w:val="28"/>
        </w:rPr>
        <w:t>8-тармақшасы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«8) заңды тұлғалар үшін қосымша: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заңды тұлғаны мемлекеттік тіркеу (қайта тіркеу) туралы куәліктің немесе анықтаманың нотариалды куәландырылған көшірмесі;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құрылтайлық құжаттардың нотариалды куәландырылған көшірмесі немесе егер заңды тұлға қызметін Қазақстан Республикасының заңнамасында белгіленген тәртіппен бекітілген Үлгі жарғының негізінде жүзеге асырса, онда мемлекеттік тіркеу туралы өтінішінің нотариалды куәландырылған көшірмесі».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орындалуын бақылау Қызылорда облысы әкімінің орынбасары С.С. Қожаниязовқа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 алғашқы ресми жарияланған күнінен кейін күнтiзбелiк он күн өткен соң қолданысқа енгiзiледi.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Көшербаев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