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0d7e" w14:textId="05d0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"Жиналыстар, митингілер, шерулер, пикеттер мен демонстрациялар өткізу тәртібін қосымша реттеу туралы" Қызылорда қалалық мәслихатының 2013 жылғы 16 шілдедегі N 19/2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2014 жылғы 18 ақпандағы N 26/3 шешімі. Қызылорда облысының Әділет департаментінде 2014 жылғы 27 ақпанда N 4604 болып тіркелді. Күші жойылды - Қызылорда қалалық мәслихатының 2016 жылғы 01 ақпандағы N 53/2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 Күші жойылды - Қызылорда қалалық мәслихатының 01.02.2016 </w:t>
      </w:r>
      <w:r>
        <w:rPr>
          <w:rFonts w:ascii="Times New Roman"/>
          <w:b w:val="false"/>
          <w:i w:val="false"/>
          <w:color w:val="ff0000"/>
          <w:sz w:val="28"/>
        </w:rPr>
        <w:t>N 53/2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"Жиналыстар, митингiлер, шерулер, пикеттер мен демонстрациялар өткiзу тәртiбiн қосымша реттеу туралы" Қызылорда қалалық мәслихатының 2013 жылғы 16 шiлдедегi </w:t>
      </w:r>
      <w:r>
        <w:rPr>
          <w:rFonts w:ascii="Times New Roman"/>
          <w:b w:val="false"/>
          <w:i w:val="false"/>
          <w:color w:val="000000"/>
          <w:sz w:val="28"/>
        </w:rPr>
        <w:t>N 19/2 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2013 жылғы 13 тамызда N 4490 тіркелген, "Ақмешiт ақшамы" газетiнде 2013 жылғы 21 тамыздағы N 34 (1004), "Ел тілегі" газетінде 2013 жылғы 21 тамыздағы N 34 (298)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оның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ХХVI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ЖҰМАШЕВА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"18"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ХХVI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26/3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"16"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ХIХ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19/2 шешiмiне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бойынша жиналыстар, митингiлер, шерулер, пикеттер және демонстрациялар өткiзу үшiн орындар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Облыстық халық шығармашылығын дамыту және мәдени-продюсерлiк орталығының аумағындағы саябақ (Е. Әуелбеков көшесi, N 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М.Ералиева атындағы мәдениет үйi ғимаратының алдындағы алаң (Ә. Қашаубаев көшесi, нөмiрсiз).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Тасбөгет кентiндегi "Жеңiс" саябағы.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