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3aa2" w14:textId="3773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Бөлек жергілікті қоғамдастық жиындарын өткізудің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2014 жылғы 18 ақпандағы N 26/2 шешімі. Қызылорда облысының Әділет департаментінде 2014 жылғы 20 наурызда N 4621 болып тіркелді. Күші жойылды - Қызылорда қалалық мәслихатының 2014 жылғы 27 қарашадағы N 36/4 шешімімен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Қызылорда қалалық мәслихатының 27.11.2014 N 36/4 шешімімен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қағидаларына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бөлек жергілікті қоғамдастық жиындарын өткізудің 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шешiм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ХХVI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18 желтоқсандағы кезектен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 сессиясының N 26/2 шешімімен бекiтiлген</w:t>
            </w:r>
          </w:p>
          <w:bookmarkEnd w:id="2"/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Бөлек жергілікті қоғамдастық жиындарын өткізудің қағидасы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Осы Бөлек жергiлiктi қоғамдастық жиындарын өткiзудiң қағидасы "Қазақстан Республикасындағы жергiлiктi мемлекеттiк басқару және өзiн-өзi басқару туралы" 2001 жылғы 23 қаңтардағы Қазақстан Республикасының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ауыл, көше, көппәтерлі тұрғын үй тұрғындарының бөлек жергiлiктi қоғамдастық жиындарын өткiзудiң тәртiбiн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Кенттердің, ауылдардың, ауылдық округтердің аумағындағы ауылдың, көшенің, көппәтерлі тұрғын үй тұрғындарының бөлек жергiлiктi қоғамдастық жиындары (бұдан әрi - бөлек жиын) жергiлiктi қоғамдастықтың жиынына қатысу үшiн өкiлдердi сайлау мақсатында шақырылады және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өткiзу тәртiбi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Бөлек жиынды кент және ауылдық округтің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Қызылорда қаласы әкiмiнiң жергiлiктi қоғамдастық жиынын өткiзуге оң шешiмi бар болған жағдайда бөлек жиынды өткiзуге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Ауыл, көше, көппәтерлі тұрғын үй шегінде бөлек жиынды өткізуді кенттің және ауылдық округтің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Бөлек жиынды кент, ауылдық округ әкiмi немесе ол уәкiлеттiк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Кент және ауылдық округ әкiмi немесе ол уәкiлеттiк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рәсiмдеу үшiн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Бөлек жиында хаттама жүргiзiледi, оған төраға мен хатшы қол қояды және оны тиісті кент және ауылдық округ әкiмiнiң аппаратына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