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ee408" w14:textId="34ee4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2014 жылғы 29 шілдедегі N 31/4 шешімі. Қызылорда облысының Әділет департаментінде 2014 жылғы 12 тамызда N 4744 болып тіркелді. Күші жойылды - Қызылорда қалалық мәслихатының 2015 жылғы 23 маусымдағы N 43/6 шешімімен</w:t>
      </w:r>
    </w:p>
    <w:p>
      <w:pPr>
        <w:spacing w:after="0"/>
        <w:ind w:left="0"/>
        <w:jc w:val="left"/>
      </w:pPr>
      <w:r>
        <w:rPr>
          <w:rFonts w:ascii="Times New Roman"/>
          <w:b w:val="false"/>
          <w:i w:val="false"/>
          <w:color w:val="ff0000"/>
          <w:sz w:val="28"/>
        </w:rPr>
        <w:t xml:space="preserve">      Ескерту. Күші жойылды - Қызылорда қалалық мәслихатының 23.06.2015 </w:t>
      </w:r>
      <w:r>
        <w:rPr>
          <w:rFonts w:ascii="Times New Roman"/>
          <w:b w:val="false"/>
          <w:i w:val="false"/>
          <w:color w:val="ff0000"/>
          <w:sz w:val="28"/>
        </w:rPr>
        <w:t>N 43/6</w:t>
      </w:r>
      <w:r>
        <w:rPr>
          <w:rFonts w:ascii="Times New Roman"/>
          <w:b w:val="false"/>
          <w:i w:val="false"/>
          <w:color w:val="ff0000"/>
          <w:sz w:val="28"/>
        </w:rPr>
        <w:t xml:space="preserve"> шешімімен (алғашқы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сәуiрдегi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наградалары туралы" Қазақстан Республикасының 1995 жылғы 12 желтоқсандағы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Қызылорда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Кіріспе жаңа редакцияда - Қызылорда қалалық мәслихатының 19.02.2015 </w:t>
      </w:r>
      <w:r>
        <w:rPr>
          <w:rFonts w:ascii="Times New Roman"/>
          <w:b w:val="false"/>
          <w:i w:val="false"/>
          <w:color w:val="ff0000"/>
          <w:sz w:val="28"/>
        </w:rPr>
        <w:t>№ 39/4</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w:t>
      </w:r>
      <w:r>
        <w:rPr>
          <w:rFonts w:ascii="Times New Roman"/>
          <w:b w:val="false"/>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Осы шешім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43"/>
        <w:gridCol w:w="4157"/>
      </w:tblGrid>
      <w:tr>
        <w:trPr>
          <w:trHeight w:val="30" w:hRule="atLeast"/>
        </w:trPr>
        <w:tc>
          <w:tcPr>
            <w:tcW w:w="784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784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кезектен тыс</w:t>
            </w:r>
            <w:r>
              <w:rPr>
                <w:rFonts w:ascii="Times New Roman"/>
                <w:b w:val="false"/>
                <w:i w:val="false"/>
                <w:color w:val="000000"/>
                <w:sz w:val="20"/>
              </w:rPr>
              <w:t>
</w:t>
            </w:r>
          </w:p>
        </w:tc>
      </w:tr>
      <w:tr>
        <w:trPr>
          <w:trHeight w:val="30" w:hRule="atLeast"/>
        </w:trPr>
        <w:tc>
          <w:tcPr>
            <w:tcW w:w="784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ХХХІ сессиясының төрайымы</w:t>
            </w:r>
            <w:r>
              <w:rPr>
                <w:rFonts w:ascii="Times New Roman"/>
                <w:b w:val="false"/>
                <w:i w:val="false"/>
                <w:color w:val="000000"/>
                <w:sz w:val="20"/>
              </w:rPr>
              <w:t>
</w:t>
            </w:r>
          </w:p>
        </w:tc>
        <w:tc>
          <w:tcPr>
            <w:tcW w:w="415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ҚОЖАНИЯЗОВА</w:t>
            </w:r>
            <w:r>
              <w:rPr>
                <w:rFonts w:ascii="Times New Roman"/>
                <w:b w:val="false"/>
                <w:i w:val="false"/>
                <w:color w:val="000000"/>
                <w:sz w:val="20"/>
              </w:rPr>
              <w:t>
</w:t>
            </w:r>
          </w:p>
        </w:tc>
      </w:tr>
      <w:tr>
        <w:trPr>
          <w:trHeight w:val="30" w:hRule="atLeast"/>
        </w:trPr>
        <w:tc>
          <w:tcPr>
            <w:tcW w:w="784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784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15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ҚҰТТЫҚОЖАЕВ</w:t>
            </w:r>
            <w:r>
              <w:rPr>
                <w:rFonts w:ascii="Times New Roman"/>
                <w:b w:val="false"/>
                <w:i w:val="false"/>
                <w:color w:val="000000"/>
                <w:sz w:val="20"/>
              </w:rPr>
              <w:t>
</w:t>
            </w:r>
          </w:p>
        </w:tc>
      </w:tr>
      <w:tr>
        <w:trPr>
          <w:trHeight w:val="30" w:hRule="atLeast"/>
        </w:trPr>
        <w:tc>
          <w:tcPr>
            <w:tcW w:w="784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4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4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жұмыспен қамтуды үйлестіру және әлеуметтік</w:t>
            </w:r>
            <w:r>
              <w:rPr>
                <w:rFonts w:ascii="Times New Roman"/>
                <w:b w:val="false"/>
                <w:i w:val="false"/>
                <w:color w:val="000000"/>
                <w:sz w:val="20"/>
              </w:rPr>
              <w:t>
</w:t>
            </w:r>
          </w:p>
        </w:tc>
      </w:tr>
      <w:tr>
        <w:trPr>
          <w:trHeight w:val="30" w:hRule="atLeast"/>
        </w:trPr>
        <w:tc>
          <w:tcPr>
            <w:tcW w:w="784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бағдарламалар басқармасының басшысының</w:t>
            </w:r>
            <w:r>
              <w:rPr>
                <w:rFonts w:ascii="Times New Roman"/>
                <w:b w:val="false"/>
                <w:i w:val="false"/>
                <w:color w:val="000000"/>
                <w:sz w:val="20"/>
              </w:rPr>
              <w:t>
</w:t>
            </w:r>
          </w:p>
        </w:tc>
      </w:tr>
      <w:tr>
        <w:trPr>
          <w:trHeight w:val="30" w:hRule="atLeast"/>
        </w:trPr>
        <w:tc>
          <w:tcPr>
            <w:tcW w:w="784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r>
      <w:tr>
        <w:trPr>
          <w:trHeight w:val="30" w:hRule="atLeast"/>
        </w:trPr>
        <w:tc>
          <w:tcPr>
            <w:tcW w:w="784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 Есқараева</w:t>
            </w:r>
            <w:r>
              <w:rPr>
                <w:rFonts w:ascii="Times New Roman"/>
                <w:b w:val="false"/>
                <w:i w:val="false"/>
                <w:color w:val="000000"/>
                <w:sz w:val="20"/>
              </w:rPr>
              <w:t>
</w:t>
            </w:r>
          </w:p>
        </w:tc>
      </w:tr>
      <w:tr>
        <w:trPr>
          <w:trHeight w:val="30" w:hRule="atLeast"/>
        </w:trPr>
        <w:tc>
          <w:tcPr>
            <w:tcW w:w="784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__________________________</w:t>
            </w:r>
            <w:r>
              <w:rPr>
                <w:rFonts w:ascii="Times New Roman"/>
                <w:b w:val="false"/>
                <w:i w:val="false"/>
                <w:color w:val="000000"/>
                <w:sz w:val="20"/>
              </w:rPr>
              <w:t>
</w:t>
            </w:r>
          </w:p>
        </w:tc>
      </w:tr>
      <w:tr>
        <w:trPr>
          <w:trHeight w:val="30" w:hRule="atLeast"/>
        </w:trPr>
        <w:tc>
          <w:tcPr>
            <w:tcW w:w="784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"29" 07 2014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 xml:space="preserve">2014 жылғы "29" шілдедегі </w:t>
            </w:r>
            <w:r>
              <w:br/>
            </w:r>
            <w:r>
              <w:rPr>
                <w:rFonts w:ascii="Times New Roman"/>
                <w:b w:val="false"/>
                <w:i w:val="false"/>
                <w:color w:val="000000"/>
                <w:sz w:val="20"/>
              </w:rPr>
              <w:t xml:space="preserve">№ 31/4 шешiмiмен бекiтiлген </w:t>
            </w:r>
          </w:p>
        </w:tc>
      </w:tr>
    </w:tbl>
    <w:bookmarkStart w:name="z4" w:id="0"/>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ҚАҒИДАСЫ</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әлеуметтік көмек көрсету, оның мөлшерлерін белгілеу және мұқтаж азаматтардың жекелеген санаттарының тізбесін айқындау Қағидасы (бұдан әрі – Қағида) "Қазақстан Республикасының Бюджет кодексi" Қазақстан Республикасының 2008 жылғы 4 желтоқсандағы </w:t>
      </w:r>
      <w:r>
        <w:rPr>
          <w:rFonts w:ascii="Times New Roman"/>
          <w:b w:val="false"/>
          <w:i w:val="false"/>
          <w:color w:val="000000"/>
          <w:sz w:val="28"/>
        </w:rPr>
        <w:t>Кодексiне</w:t>
      </w:r>
      <w:r>
        <w:rPr>
          <w:rFonts w:ascii="Times New Roman"/>
          <w:b w:val="false"/>
          <w:i w:val="false"/>
          <w:color w:val="000000"/>
          <w:sz w:val="28"/>
        </w:rPr>
        <w:t xml:space="preserve">,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сәуiрдегi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 қаулысына</w:t>
      </w:r>
      <w:r>
        <w:rPr>
          <w:rFonts w:ascii="Times New Roman"/>
          <w:b w:val="false"/>
          <w:i w:val="false"/>
          <w:color w:val="000000"/>
          <w:sz w:val="28"/>
        </w:rPr>
        <w:t xml:space="preserve">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Осы Қағидада пайдаланылатын негiзгi терминдер мен ұғымдар:</w:t>
      </w:r>
      <w:r>
        <w:br/>
      </w:r>
      <w:r>
        <w:rPr>
          <w:rFonts w:ascii="Times New Roman"/>
          <w:b w:val="false"/>
          <w:i w:val="false"/>
          <w:color w:val="000000"/>
          <w:sz w:val="28"/>
        </w:rPr>
        <w:t xml:space="preserve">
      1) </w:t>
      </w:r>
      <w:r>
        <w:rPr>
          <w:rFonts w:ascii="Times New Roman"/>
          <w:b w:val="false"/>
          <w:i w:val="false"/>
          <w:color w:val="000000"/>
          <w:sz w:val="28"/>
        </w:rPr>
        <w:t xml:space="preserve">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2) </w:t>
      </w:r>
      <w:r>
        <w:rPr>
          <w:rFonts w:ascii="Times New Roman"/>
          <w:b w:val="false"/>
          <w:i w:val="false"/>
          <w:color w:val="000000"/>
          <w:sz w:val="28"/>
        </w:rPr>
        <w:t xml:space="preserve"> арнайы комиссия – өмiрлiк қиын жағдайдың туындауына байланысты әлеуметтiк көмек көрсетуге үмiткер адамның (отбасының) өтiнiшiн қарау бойынша Қызылорда қала әкiмiнiң шешiмiмен құрылатын комиссия;</w:t>
      </w:r>
      <w:r>
        <w:br/>
      </w:r>
      <w:r>
        <w:rPr>
          <w:rFonts w:ascii="Times New Roman"/>
          <w:b w:val="false"/>
          <w:i w:val="false"/>
          <w:color w:val="000000"/>
          <w:sz w:val="28"/>
        </w:rPr>
        <w:t xml:space="preserve">
      3) </w:t>
      </w:r>
      <w:r>
        <w:rPr>
          <w:rFonts w:ascii="Times New Roman"/>
          <w:b w:val="false"/>
          <w:i w:val="false"/>
          <w:color w:val="000000"/>
          <w:sz w:val="28"/>
        </w:rPr>
        <w:t xml:space="preserve"> ең төмен күнкөрiс деңгейi – "Қызылорда облысының статистика департаменті" мемлекеттік мекемесі есептейтiн, мөлшерi бойынша ең төмен тұтыну себетiнiң құнына тең, бiр адамға қажеттi ең төмен ақшалай кiрiс;</w:t>
      </w:r>
      <w:r>
        <w:br/>
      </w:r>
      <w:r>
        <w:rPr>
          <w:rFonts w:ascii="Times New Roman"/>
          <w:b w:val="false"/>
          <w:i w:val="false"/>
          <w:color w:val="000000"/>
          <w:sz w:val="28"/>
        </w:rPr>
        <w:t xml:space="preserve">
      4) </w:t>
      </w:r>
      <w:r>
        <w:rPr>
          <w:rFonts w:ascii="Times New Roman"/>
          <w:b w:val="false"/>
          <w:i w:val="false"/>
          <w:color w:val="000000"/>
          <w:sz w:val="28"/>
        </w:rPr>
        <w:t xml:space="preserve">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 (Қызылорда қаласының әкімдігі (бұдан әрі - ЖАО));</w:t>
      </w:r>
      <w:r>
        <w:br/>
      </w:r>
      <w:r>
        <w:rPr>
          <w:rFonts w:ascii="Times New Roman"/>
          <w:b w:val="false"/>
          <w:i w:val="false"/>
          <w:color w:val="000000"/>
          <w:sz w:val="28"/>
        </w:rPr>
        <w:t xml:space="preserve">
      5) </w:t>
      </w:r>
      <w:r>
        <w:rPr>
          <w:rFonts w:ascii="Times New Roman"/>
          <w:b w:val="false"/>
          <w:i w:val="false"/>
          <w:color w:val="000000"/>
          <w:sz w:val="28"/>
        </w:rPr>
        <w:t xml:space="preserve"> мереке күндерi – Қазақстан Республикасының ұлттық және мемлекеттiк мереке күндерi;</w:t>
      </w:r>
      <w:r>
        <w:br/>
      </w:r>
      <w:r>
        <w:rPr>
          <w:rFonts w:ascii="Times New Roman"/>
          <w:b w:val="false"/>
          <w:i w:val="false"/>
          <w:color w:val="000000"/>
          <w:sz w:val="28"/>
        </w:rPr>
        <w:t xml:space="preserve">
      6) </w:t>
      </w:r>
      <w:r>
        <w:rPr>
          <w:rFonts w:ascii="Times New Roman"/>
          <w:b w:val="false"/>
          <w:i w:val="false"/>
          <w:color w:val="000000"/>
          <w:sz w:val="28"/>
        </w:rPr>
        <w:t xml:space="preserve"> отбасының (азаматтың) жан басына шаққандағы орташа табысы – - отбасының жиынтық табысының айына отбасының әрбiр мүшесiне келетiн үлесi;</w:t>
      </w:r>
      <w:r>
        <w:br/>
      </w:r>
      <w:r>
        <w:rPr>
          <w:rFonts w:ascii="Times New Roman"/>
          <w:b w:val="false"/>
          <w:i w:val="false"/>
          <w:color w:val="000000"/>
          <w:sz w:val="28"/>
        </w:rPr>
        <w:t xml:space="preserve">
      7) </w:t>
      </w:r>
      <w:r>
        <w:rPr>
          <w:rFonts w:ascii="Times New Roman"/>
          <w:b w:val="false"/>
          <w:i w:val="false"/>
          <w:color w:val="000000"/>
          <w:sz w:val="28"/>
        </w:rPr>
        <w:t xml:space="preserve">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xml:space="preserve">
      8) </w:t>
      </w:r>
      <w:r>
        <w:rPr>
          <w:rFonts w:ascii="Times New Roman"/>
          <w:b w:val="false"/>
          <w:i w:val="false"/>
          <w:color w:val="000000"/>
          <w:sz w:val="28"/>
        </w:rPr>
        <w:t xml:space="preserve"> уәкiлеттi орган – жергілікті бюджет есебінен қаржыландырылатын, әлеуметтік көмек көрсетуді жүзеге асыратын "Қызылорда қалалық жұмыспен қамту және әлеуметтік бағдарламалар бөлімі" мемлекеттік мекемесі;</w:t>
      </w:r>
      <w:r>
        <w:br/>
      </w:r>
      <w:r>
        <w:rPr>
          <w:rFonts w:ascii="Times New Roman"/>
          <w:b w:val="false"/>
          <w:i w:val="false"/>
          <w:color w:val="000000"/>
          <w:sz w:val="28"/>
        </w:rPr>
        <w:t xml:space="preserve">
      9) </w:t>
      </w:r>
      <w:r>
        <w:rPr>
          <w:rFonts w:ascii="Times New Roman"/>
          <w:b w:val="false"/>
          <w:i w:val="false"/>
          <w:color w:val="000000"/>
          <w:sz w:val="28"/>
        </w:rPr>
        <w:t xml:space="preserve"> уәкiлеттi ұйым – "Қазақстан Республикасы Еңбек және халықты әлеуметтiк қорғау Министрлiгiнiң "Зейнетақы төлеу жөнiндегi мемлекеттiк орталығы" Республикалық мемлекеттiк қазыналық кәсiпорнының Қызылорда облыстық филиалы;</w:t>
      </w:r>
      <w:r>
        <w:br/>
      </w:r>
      <w:r>
        <w:rPr>
          <w:rFonts w:ascii="Times New Roman"/>
          <w:b w:val="false"/>
          <w:i w:val="false"/>
          <w:color w:val="000000"/>
          <w:sz w:val="28"/>
        </w:rPr>
        <w:t xml:space="preserve">
      10) </w:t>
      </w:r>
      <w:r>
        <w:rPr>
          <w:rFonts w:ascii="Times New Roman"/>
          <w:b w:val="false"/>
          <w:i w:val="false"/>
          <w:color w:val="000000"/>
          <w:sz w:val="28"/>
        </w:rPr>
        <w:t xml:space="preserve">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ауылдық округ әкiмiнiң шешiмiмен құрылатын комиссия;</w:t>
      </w:r>
      <w:r>
        <w:br/>
      </w:r>
      <w:r>
        <w:rPr>
          <w:rFonts w:ascii="Times New Roman"/>
          <w:b w:val="false"/>
          <w:i w:val="false"/>
          <w:color w:val="000000"/>
          <w:sz w:val="28"/>
        </w:rPr>
        <w:t xml:space="preserve">
      11) </w:t>
      </w:r>
      <w:r>
        <w:rPr>
          <w:rFonts w:ascii="Times New Roman"/>
          <w:b w:val="false"/>
          <w:i w:val="false"/>
          <w:color w:val="000000"/>
          <w:sz w:val="28"/>
        </w:rPr>
        <w:t xml:space="preserve"> шектi шама – әлеуметтiк көмектiң бекiтiлген ең жоғары мөлшерi.</w:t>
      </w:r>
      <w:r>
        <w:br/>
      </w:r>
      <w:r>
        <w:rPr>
          <w:rFonts w:ascii="Times New Roman"/>
          <w:b w:val="false"/>
          <w:i w:val="false"/>
          <w:color w:val="000000"/>
          <w:sz w:val="28"/>
        </w:rPr>
        <w:t>
      </w:t>
      </w:r>
      <w:r>
        <w:rPr>
          <w:rFonts w:ascii="Times New Roman"/>
          <w:b w:val="false"/>
          <w:i w:val="false"/>
          <w:color w:val="000000"/>
          <w:sz w:val="28"/>
        </w:rPr>
        <w:t xml:space="preserve"> Осы қағиданың мақсаты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r>
        <w:br/>
      </w:r>
      <w:r>
        <w:rPr>
          <w:rFonts w:ascii="Times New Roman"/>
          <w:b w:val="false"/>
          <w:i w:val="false"/>
          <w:color w:val="000000"/>
          <w:sz w:val="28"/>
        </w:rPr>
        <w:t>
      </w:t>
      </w:r>
      <w:r>
        <w:rPr>
          <w:rFonts w:ascii="Times New Roman"/>
          <w:b w:val="false"/>
          <w:i w:val="false"/>
          <w:color w:val="000000"/>
          <w:sz w:val="28"/>
        </w:rPr>
        <w:t xml:space="preserve">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көрсетiлген адамдарға әлеуметтiк көмек осы қағидада көзделген тәртiппен көрсетiледi.</w:t>
      </w:r>
      <w:r>
        <w:br/>
      </w:r>
      <w:r>
        <w:rPr>
          <w:rFonts w:ascii="Times New Roman"/>
          <w:b w:val="false"/>
          <w:i w:val="false"/>
          <w:color w:val="000000"/>
          <w:sz w:val="28"/>
        </w:rPr>
        <w:t>
      </w:t>
      </w:r>
      <w:r>
        <w:rPr>
          <w:rFonts w:ascii="Times New Roman"/>
          <w:b w:val="false"/>
          <w:i w:val="false"/>
          <w:color w:val="000000"/>
          <w:sz w:val="28"/>
        </w:rPr>
        <w:t xml:space="preserve"> Әлеуметтiк көмек бiр рет және (немесе) мерзiмдi (ай сайын, тоқсан сайын, жартыжылдықта 1 рет) көрсетiледi.</w:t>
      </w:r>
      <w:r>
        <w:br/>
      </w:r>
      <w:r>
        <w:rPr>
          <w:rFonts w:ascii="Times New Roman"/>
          <w:b w:val="false"/>
          <w:i w:val="false"/>
          <w:color w:val="000000"/>
          <w:sz w:val="28"/>
        </w:rPr>
        <w:t>
</w:t>
      </w:r>
    </w:p>
    <w:bookmarkStart w:name="z11" w:id="2"/>
    <w:p>
      <w:pPr>
        <w:spacing w:after="0"/>
        <w:ind w:left="0"/>
        <w:jc w:val="left"/>
      </w:pPr>
      <w:r>
        <w:rPr>
          <w:rFonts w:ascii="Times New Roman"/>
          <w:b/>
          <w:i w:val="false"/>
          <w:color w:val="000000"/>
        </w:rPr>
        <w:t xml:space="preserve"> 2. Әлеуметтiк көмек алушылар санаттарының тiзбесiн айқындау және әлеуметтiк көмектiң мөлшерлерiн белгiлеу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Әлеуметтік көмек алушылар санаттарының тізбесі:</w:t>
      </w:r>
      <w:r>
        <w:br/>
      </w:r>
      <w:r>
        <w:rPr>
          <w:rFonts w:ascii="Times New Roman"/>
          <w:b w:val="false"/>
          <w:i w:val="false"/>
          <w:color w:val="000000"/>
          <w:sz w:val="28"/>
        </w:rPr>
        <w:t xml:space="preserve">
      1) </w:t>
      </w:r>
      <w:r>
        <w:rPr>
          <w:rFonts w:ascii="Times New Roman"/>
          <w:b w:val="false"/>
          <w:i w:val="false"/>
          <w:color w:val="000000"/>
          <w:sz w:val="28"/>
        </w:rPr>
        <w:t xml:space="preserve"> Ұлы Отан соғысы қатысушылары және мүгедектері;</w:t>
      </w:r>
      <w:r>
        <w:br/>
      </w:r>
      <w:r>
        <w:rPr>
          <w:rFonts w:ascii="Times New Roman"/>
          <w:b w:val="false"/>
          <w:i w:val="false"/>
          <w:color w:val="000000"/>
          <w:sz w:val="28"/>
        </w:rPr>
        <w:t xml:space="preserve">
      2) </w:t>
      </w:r>
      <w:r>
        <w:rPr>
          <w:rFonts w:ascii="Times New Roman"/>
          <w:b w:val="false"/>
          <w:i w:val="false"/>
          <w:color w:val="000000"/>
          <w:sz w:val="28"/>
        </w:rPr>
        <w:t xml:space="preserve"> жеңiлдiктер мен кепiлдiктер жағынан Ұлы Отан соғысына қатысушыларға теңестiрiлген адамдар, оның ішінде:</w:t>
      </w:r>
      <w:r>
        <w:br/>
      </w:r>
      <w:r>
        <w:rPr>
          <w:rFonts w:ascii="Times New Roman"/>
          <w:b w:val="false"/>
          <w:i w:val="false"/>
          <w:color w:val="000000"/>
          <w:sz w:val="28"/>
        </w:rPr>
        <w:t>
      </w:t>
      </w:r>
      <w:r>
        <w:rPr>
          <w:rFonts w:ascii="Times New Roman"/>
          <w:b w:val="false"/>
          <w:i w:val="false"/>
          <w:color w:val="000000"/>
          <w:sz w:val="28"/>
        </w:rPr>
        <w:t>Ұлы Отан соғысында қаза тапқан (қайтыс болған, хабарсыз кеткен) жауынгерлердің екінші рет некеге тұрмаған жесірлері;</w:t>
      </w:r>
      <w:r>
        <w:br/>
      </w:r>
      <w:r>
        <w:rPr>
          <w:rFonts w:ascii="Times New Roman"/>
          <w:b w:val="false"/>
          <w:i w:val="false"/>
          <w:color w:val="000000"/>
          <w:sz w:val="28"/>
        </w:rPr>
        <w:t>
      </w:t>
      </w:r>
      <w:r>
        <w:rPr>
          <w:rFonts w:ascii="Times New Roman"/>
          <w:b w:val="false"/>
          <w:i w:val="false"/>
          <w:color w:val="000000"/>
          <w:sz w:val="28"/>
        </w:rPr>
        <w:t>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r>
        <w:br/>
      </w:r>
      <w:r>
        <w:rPr>
          <w:rFonts w:ascii="Times New Roman"/>
          <w:b w:val="false"/>
          <w:i w:val="false"/>
          <w:color w:val="000000"/>
          <w:sz w:val="28"/>
        </w:rPr>
        <w:t>
      </w:t>
      </w:r>
      <w:r>
        <w:rPr>
          <w:rFonts w:ascii="Times New Roman"/>
          <w:b w:val="false"/>
          <w:i w:val="false"/>
          <w:color w:val="000000"/>
          <w:sz w:val="28"/>
        </w:rPr>
        <w:t xml:space="preserve">басқа мемлекеттердiң аумақтарындағы ұрыс қимылдарына қатысушылар, атап айтқанда: </w:t>
      </w:r>
      <w:r>
        <w:br/>
      </w:r>
      <w:r>
        <w:rPr>
          <w:rFonts w:ascii="Times New Roman"/>
          <w:b w:val="false"/>
          <w:i w:val="false"/>
          <w:color w:val="000000"/>
          <w:sz w:val="28"/>
        </w:rPr>
        <w:t>
      </w:t>
      </w:r>
      <w:r>
        <w:rPr>
          <w:rFonts w:ascii="Times New Roman"/>
          <w:b w:val="false"/>
          <w:i w:val="false"/>
          <w:color w:val="000000"/>
          <w:sz w:val="28"/>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8"/>
        </w:rPr>
        <w:t>
      </w:t>
      </w:r>
      <w:r>
        <w:rPr>
          <w:rFonts w:ascii="Times New Roman"/>
          <w:b w:val="false"/>
          <w:i w:val="false"/>
          <w:color w:val="000000"/>
          <w:sz w:val="28"/>
        </w:rPr>
        <w:t>1986-1987 жылдары Чернобыль АЭС-індегі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8"/>
        </w:rPr>
        <w:t xml:space="preserve">
      3) </w:t>
      </w:r>
      <w:r>
        <w:rPr>
          <w:rFonts w:ascii="Times New Roman"/>
          <w:b w:val="false"/>
          <w:i w:val="false"/>
          <w:color w:val="000000"/>
          <w:sz w:val="28"/>
        </w:rPr>
        <w:t xml:space="preserve"> жеңілдіктер мен кепілдіктер жағынан Ұлы Отан соғысының мүгедектеріне теңестірілген адамдар, оның ішінде:</w:t>
      </w:r>
      <w:r>
        <w:br/>
      </w:r>
      <w:r>
        <w:rPr>
          <w:rFonts w:ascii="Times New Roman"/>
          <w:b w:val="false"/>
          <w:i w:val="false"/>
          <w:color w:val="000000"/>
          <w:sz w:val="28"/>
        </w:rPr>
        <w:t>
      </w:t>
      </w:r>
      <w:r>
        <w:rPr>
          <w:rFonts w:ascii="Times New Roman"/>
          <w:b w:val="false"/>
          <w:i w:val="false"/>
          <w:color w:val="000000"/>
          <w:sz w:val="28"/>
        </w:rPr>
        <w:t xml:space="preserve">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w:t>
      </w:r>
      <w:r>
        <w:br/>
      </w:r>
      <w:r>
        <w:rPr>
          <w:rFonts w:ascii="Times New Roman"/>
          <w:b w:val="false"/>
          <w:i w:val="false"/>
          <w:color w:val="000000"/>
          <w:sz w:val="28"/>
        </w:rPr>
        <w:t>
      </w:t>
      </w:r>
      <w:r>
        <w:rPr>
          <w:rFonts w:ascii="Times New Roman"/>
          <w:b w:val="false"/>
          <w:i w:val="false"/>
          <w:color w:val="000000"/>
          <w:sz w:val="28"/>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r>
        <w:br/>
      </w:r>
      <w:r>
        <w:rPr>
          <w:rFonts w:ascii="Times New Roman"/>
          <w:b w:val="false"/>
          <w:i w:val="false"/>
          <w:color w:val="000000"/>
          <w:sz w:val="28"/>
        </w:rPr>
        <w:t>
      </w:t>
      </w:r>
      <w:r>
        <w:rPr>
          <w:rFonts w:ascii="Times New Roman"/>
          <w:b w:val="false"/>
          <w:i w:val="false"/>
          <w:color w:val="000000"/>
          <w:sz w:val="28"/>
        </w:rPr>
        <w:t>Чернобыль АЭС-індегі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w:t>
      </w:r>
      <w:r>
        <w:br/>
      </w:r>
      <w:r>
        <w:rPr>
          <w:rFonts w:ascii="Times New Roman"/>
          <w:b w:val="false"/>
          <w:i w:val="false"/>
          <w:color w:val="000000"/>
          <w:sz w:val="28"/>
        </w:rPr>
        <w:t xml:space="preserve">
      4) </w:t>
      </w:r>
      <w:r>
        <w:rPr>
          <w:rFonts w:ascii="Times New Roman"/>
          <w:b w:val="false"/>
          <w:i w:val="false"/>
          <w:color w:val="000000"/>
          <w:sz w:val="28"/>
        </w:rPr>
        <w:t xml:space="preserve">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сондай-ақ 1941 жылғы 22 маусым – - 1945 жылғы 9 мамыр аралығында кемінде алты ай жұмыс істеген (әскери қызмет өткерген) және Ұлы Отан соғысы жылдарында тылдағы жанқиярлық еңбегi мен мiнсiз әскери қызметi үшiн бұрынғы КСР Одағының ордендерiмен және медальдерiмен марапатталмаған адамдар;</w:t>
      </w:r>
      <w:r>
        <w:br/>
      </w:r>
      <w:r>
        <w:rPr>
          <w:rFonts w:ascii="Times New Roman"/>
          <w:b w:val="false"/>
          <w:i w:val="false"/>
          <w:color w:val="000000"/>
          <w:sz w:val="28"/>
        </w:rPr>
        <w:t xml:space="preserve">
      5) </w:t>
      </w:r>
      <w:r>
        <w:rPr>
          <w:rFonts w:ascii="Times New Roman"/>
          <w:b w:val="false"/>
          <w:i w:val="false"/>
          <w:color w:val="000000"/>
          <w:sz w:val="28"/>
        </w:rPr>
        <w:t xml:space="preserve"> "Отан", "Даңқ" ордендерімен наградталған, айырымның ең жоғары дәрежесі – "Халық қаһарманы" атағына, Қазақстан Республикасының құрметті атақтарына ие болған азаматтар;</w:t>
      </w:r>
      <w:r>
        <w:br/>
      </w:r>
      <w:r>
        <w:rPr>
          <w:rFonts w:ascii="Times New Roman"/>
          <w:b w:val="false"/>
          <w:i w:val="false"/>
          <w:color w:val="000000"/>
          <w:sz w:val="28"/>
        </w:rPr>
        <w:t xml:space="preserve">
      6) </w:t>
      </w:r>
      <w:r>
        <w:rPr>
          <w:rFonts w:ascii="Times New Roman"/>
          <w:b w:val="false"/>
          <w:i w:val="false"/>
          <w:color w:val="000000"/>
          <w:sz w:val="28"/>
        </w:rPr>
        <w:t xml:space="preserve"> мүгедектер, мүгедек баланы тәрбиелеушілер, үйде тәрбиеленетін және оқитын мүгедек балалар; </w:t>
      </w:r>
      <w:r>
        <w:br/>
      </w:r>
      <w:r>
        <w:rPr>
          <w:rFonts w:ascii="Times New Roman"/>
          <w:b w:val="false"/>
          <w:i w:val="false"/>
          <w:color w:val="000000"/>
          <w:sz w:val="28"/>
        </w:rPr>
        <w:t xml:space="preserve">
      7) </w:t>
      </w:r>
      <w:r>
        <w:rPr>
          <w:rFonts w:ascii="Times New Roman"/>
          <w:b w:val="false"/>
          <w:i w:val="false"/>
          <w:color w:val="000000"/>
          <w:sz w:val="28"/>
        </w:rPr>
        <w:t xml:space="preserve"> саяси қуғын-сүргін құрбандары, мүгедек болып қалған немесе зейнеткер болып табылатын саяси қуғын-сүргіннен зардап шеккен адамдар;</w:t>
      </w:r>
      <w:r>
        <w:br/>
      </w:r>
      <w:r>
        <w:rPr>
          <w:rFonts w:ascii="Times New Roman"/>
          <w:b w:val="false"/>
          <w:i w:val="false"/>
          <w:color w:val="000000"/>
          <w:sz w:val="28"/>
        </w:rPr>
        <w:t xml:space="preserve">
      8) </w:t>
      </w:r>
      <w:r>
        <w:rPr>
          <w:rFonts w:ascii="Times New Roman"/>
          <w:b w:val="false"/>
          <w:i w:val="false"/>
          <w:color w:val="000000"/>
          <w:sz w:val="28"/>
        </w:rPr>
        <w:t xml:space="preserve">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 </w:t>
      </w:r>
      <w:r>
        <w:br/>
      </w:r>
      <w:r>
        <w:rPr>
          <w:rFonts w:ascii="Times New Roman"/>
          <w:b w:val="false"/>
          <w:i w:val="false"/>
          <w:color w:val="000000"/>
          <w:sz w:val="28"/>
        </w:rPr>
        <w:t xml:space="preserve">
      9) </w:t>
      </w:r>
      <w:r>
        <w:rPr>
          <w:rFonts w:ascii="Times New Roman"/>
          <w:b w:val="false"/>
          <w:i w:val="false"/>
          <w:color w:val="000000"/>
          <w:sz w:val="28"/>
        </w:rPr>
        <w:t xml:space="preserve">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w:t>
      </w:r>
      <w:r>
        <w:br/>
      </w:r>
      <w:r>
        <w:rPr>
          <w:rFonts w:ascii="Times New Roman"/>
          <w:b w:val="false"/>
          <w:i w:val="false"/>
          <w:color w:val="000000"/>
          <w:sz w:val="28"/>
        </w:rPr>
        <w:t xml:space="preserve">
      10) </w:t>
      </w:r>
      <w:r>
        <w:rPr>
          <w:rFonts w:ascii="Times New Roman"/>
          <w:b w:val="false"/>
          <w:i w:val="false"/>
          <w:color w:val="000000"/>
          <w:sz w:val="28"/>
        </w:rPr>
        <w:t xml:space="preserve"> жетім балалар, ата-анасының қамқорлығынсыз қалған балалар, интернаттық ұйымдардың тәрбиеленушілері;</w:t>
      </w:r>
      <w:r>
        <w:br/>
      </w:r>
      <w:r>
        <w:rPr>
          <w:rFonts w:ascii="Times New Roman"/>
          <w:b w:val="false"/>
          <w:i w:val="false"/>
          <w:color w:val="000000"/>
          <w:sz w:val="28"/>
        </w:rPr>
        <w:t xml:space="preserve">
      11) </w:t>
      </w:r>
      <w:r>
        <w:rPr>
          <w:rFonts w:ascii="Times New Roman"/>
          <w:b w:val="false"/>
          <w:i w:val="false"/>
          <w:color w:val="000000"/>
          <w:sz w:val="28"/>
        </w:rPr>
        <w:t xml:space="preserve"> жан басына шаққандағы табысы ең төменгі күнкөріс деңгейінің шамасынан төмен отбасылары;</w:t>
      </w:r>
      <w:r>
        <w:br/>
      </w:r>
      <w:r>
        <w:rPr>
          <w:rFonts w:ascii="Times New Roman"/>
          <w:b w:val="false"/>
          <w:i w:val="false"/>
          <w:color w:val="000000"/>
          <w:sz w:val="28"/>
        </w:rPr>
        <w:t xml:space="preserve">
      12) </w:t>
      </w:r>
      <w:r>
        <w:rPr>
          <w:rFonts w:ascii="Times New Roman"/>
          <w:b w:val="false"/>
          <w:i w:val="false"/>
          <w:color w:val="000000"/>
          <w:sz w:val="28"/>
        </w:rPr>
        <w:t xml:space="preserve"> мамандандырылған туберкулезге қарсы медициналық ұйымнан шығарылған, туберкулезден емделудің сүйемелдеу сатысындағы азаматтар;</w:t>
      </w:r>
      <w:r>
        <w:br/>
      </w:r>
      <w:r>
        <w:rPr>
          <w:rFonts w:ascii="Times New Roman"/>
          <w:b w:val="false"/>
          <w:i w:val="false"/>
          <w:color w:val="000000"/>
          <w:sz w:val="28"/>
        </w:rPr>
        <w:t xml:space="preserve">
      13) </w:t>
      </w:r>
      <w:r>
        <w:rPr>
          <w:rFonts w:ascii="Times New Roman"/>
          <w:b w:val="false"/>
          <w:i w:val="false"/>
          <w:color w:val="000000"/>
          <w:sz w:val="28"/>
        </w:rPr>
        <w:t xml:space="preserve"> әлеуметтік тұрғыдан халықтың осал топтарынан білім алушы студенттер, атап айтқанда: </w:t>
      </w:r>
      <w:r>
        <w:br/>
      </w:r>
      <w:r>
        <w:rPr>
          <w:rFonts w:ascii="Times New Roman"/>
          <w:b w:val="false"/>
          <w:i w:val="false"/>
          <w:color w:val="000000"/>
          <w:sz w:val="28"/>
        </w:rPr>
        <w:t>
      </w:t>
      </w:r>
      <w:r>
        <w:rPr>
          <w:rFonts w:ascii="Times New Roman"/>
          <w:b w:val="false"/>
          <w:i w:val="false"/>
          <w:color w:val="000000"/>
          <w:sz w:val="28"/>
        </w:rPr>
        <w:t>бала кезінен мүгедектер, мүгедектер, даму мүмкіндіктері шектеулі балалар;</w:t>
      </w:r>
      <w:r>
        <w:br/>
      </w:r>
      <w:r>
        <w:rPr>
          <w:rFonts w:ascii="Times New Roman"/>
          <w:b w:val="false"/>
          <w:i w:val="false"/>
          <w:color w:val="000000"/>
          <w:sz w:val="28"/>
        </w:rPr>
        <w:t>
      </w:t>
      </w:r>
      <w:r>
        <w:rPr>
          <w:rFonts w:ascii="Times New Roman"/>
          <w:b w:val="false"/>
          <w:i w:val="false"/>
          <w:color w:val="000000"/>
          <w:sz w:val="28"/>
        </w:rPr>
        <w:t>жетім балалар, ата-анасының қамқорлығынсыз қалған балалар;</w:t>
      </w:r>
      <w:r>
        <w:br/>
      </w:r>
      <w:r>
        <w:rPr>
          <w:rFonts w:ascii="Times New Roman"/>
          <w:b w:val="false"/>
          <w:i w:val="false"/>
          <w:color w:val="000000"/>
          <w:sz w:val="28"/>
        </w:rPr>
        <w:t>
      </w:t>
      </w:r>
      <w:r>
        <w:rPr>
          <w:rFonts w:ascii="Times New Roman"/>
          <w:b w:val="false"/>
          <w:i w:val="false"/>
          <w:color w:val="000000"/>
          <w:sz w:val="28"/>
        </w:rPr>
        <w:t>интернаттық ұйымдардың тәрбиеленушілері;</w:t>
      </w:r>
      <w:r>
        <w:br/>
      </w:r>
      <w:r>
        <w:rPr>
          <w:rFonts w:ascii="Times New Roman"/>
          <w:b w:val="false"/>
          <w:i w:val="false"/>
          <w:color w:val="000000"/>
          <w:sz w:val="28"/>
        </w:rPr>
        <w:t>
      </w:t>
      </w:r>
      <w:r>
        <w:rPr>
          <w:rFonts w:ascii="Times New Roman"/>
          <w:b w:val="false"/>
          <w:i w:val="false"/>
          <w:color w:val="000000"/>
          <w:sz w:val="28"/>
        </w:rPr>
        <w:t>көп балалы отбасылардың балалары;</w:t>
      </w:r>
      <w:r>
        <w:br/>
      </w:r>
      <w:r>
        <w:rPr>
          <w:rFonts w:ascii="Times New Roman"/>
          <w:b w:val="false"/>
          <w:i w:val="false"/>
          <w:color w:val="000000"/>
          <w:sz w:val="28"/>
        </w:rPr>
        <w:t>
      </w:t>
      </w:r>
      <w:r>
        <w:rPr>
          <w:rFonts w:ascii="Times New Roman"/>
          <w:b w:val="false"/>
          <w:i w:val="false"/>
          <w:color w:val="000000"/>
          <w:sz w:val="28"/>
        </w:rPr>
        <w:t>ата-анасының екеуі де зейнеткер болып табылатын балалар;</w:t>
      </w:r>
      <w:r>
        <w:br/>
      </w:r>
      <w:r>
        <w:rPr>
          <w:rFonts w:ascii="Times New Roman"/>
          <w:b w:val="false"/>
          <w:i w:val="false"/>
          <w:color w:val="000000"/>
          <w:sz w:val="28"/>
        </w:rPr>
        <w:t>
      </w:t>
      </w:r>
      <w:r>
        <w:rPr>
          <w:rFonts w:ascii="Times New Roman"/>
          <w:b w:val="false"/>
          <w:i w:val="false"/>
          <w:color w:val="000000"/>
          <w:sz w:val="28"/>
        </w:rPr>
        <w:t>ата-анасының біреуі немесе екеуі І және ІІ топтағы мүгедек болып табылатын балалар;</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r>
        <w:br/>
      </w:r>
      <w:r>
        <w:rPr>
          <w:rFonts w:ascii="Times New Roman"/>
          <w:b w:val="false"/>
          <w:i w:val="false"/>
          <w:color w:val="000000"/>
          <w:sz w:val="28"/>
        </w:rPr>
        <w:t>
      </w:t>
      </w:r>
      <w:r>
        <w:rPr>
          <w:rFonts w:ascii="Times New Roman"/>
          <w:b w:val="false"/>
          <w:i w:val="false"/>
          <w:color w:val="000000"/>
          <w:sz w:val="28"/>
        </w:rPr>
        <w:t>оралмандардың отбасылары.</w:t>
      </w:r>
      <w:r>
        <w:br/>
      </w:r>
      <w:r>
        <w:rPr>
          <w:rFonts w:ascii="Times New Roman"/>
          <w:b w:val="false"/>
          <w:i w:val="false"/>
          <w:color w:val="000000"/>
          <w:sz w:val="28"/>
        </w:rPr>
        <w:t>
      </w:t>
      </w:r>
      <w:r>
        <w:rPr>
          <w:rFonts w:ascii="Times New Roman"/>
          <w:b w:val="false"/>
          <w:i w:val="false"/>
          <w:color w:val="000000"/>
          <w:sz w:val="28"/>
        </w:rPr>
        <w:t xml:space="preserve">Адамның (отбасының) материалдық-тұрмыстық жағдайына тексеру жүргізу үшін мыналар: </w:t>
      </w:r>
      <w:r>
        <w:br/>
      </w:r>
      <w:r>
        <w:rPr>
          <w:rFonts w:ascii="Times New Roman"/>
          <w:b w:val="false"/>
          <w:i w:val="false"/>
          <w:color w:val="000000"/>
          <w:sz w:val="28"/>
        </w:rPr>
        <w:t xml:space="preserve">
      1) </w:t>
      </w:r>
      <w:r>
        <w:rPr>
          <w:rFonts w:ascii="Times New Roman"/>
          <w:b w:val="false"/>
          <w:i w:val="false"/>
          <w:color w:val="000000"/>
          <w:sz w:val="28"/>
        </w:rPr>
        <w:t xml:space="preserve"> Қазақстан Республикасының заңнамасында көзделген негіздемелер;</w:t>
      </w:r>
      <w:r>
        <w:br/>
      </w:r>
      <w:r>
        <w:rPr>
          <w:rFonts w:ascii="Times New Roman"/>
          <w:b w:val="false"/>
          <w:i w:val="false"/>
          <w:color w:val="000000"/>
          <w:sz w:val="28"/>
        </w:rPr>
        <w:t xml:space="preserve">
      2) </w:t>
      </w:r>
      <w:r>
        <w:rPr>
          <w:rFonts w:ascii="Times New Roman"/>
          <w:b w:val="false"/>
          <w:i w:val="false"/>
          <w:color w:val="000000"/>
          <w:sz w:val="28"/>
        </w:rPr>
        <w:t xml:space="preserve">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xml:space="preserve">
      3) </w:t>
      </w:r>
      <w:r>
        <w:rPr>
          <w:rFonts w:ascii="Times New Roman"/>
          <w:b w:val="false"/>
          <w:i w:val="false"/>
          <w:color w:val="000000"/>
          <w:sz w:val="28"/>
        </w:rPr>
        <w:t xml:space="preserve">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қорытынды шығарған кезде қалалық мәслихат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 xml:space="preserve">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r>
        <w:br/>
      </w:r>
      <w:r>
        <w:rPr>
          <w:rFonts w:ascii="Times New Roman"/>
          <w:b w:val="false"/>
          <w:i w:val="false"/>
          <w:color w:val="000000"/>
          <w:sz w:val="28"/>
        </w:rPr>
        <w:t>
      </w:t>
      </w:r>
      <w:r>
        <w:rPr>
          <w:rFonts w:ascii="Times New Roman"/>
          <w:b w:val="false"/>
          <w:i w:val="false"/>
          <w:color w:val="000000"/>
          <w:sz w:val="28"/>
        </w:rPr>
        <w:t xml:space="preserve"> Әлеуметтік көмек атаулы күндер мен мерекелік күндерге келесі мөлшерде:</w:t>
      </w:r>
      <w:r>
        <w:br/>
      </w:r>
      <w:r>
        <w:rPr>
          <w:rFonts w:ascii="Times New Roman"/>
          <w:b w:val="false"/>
          <w:i w:val="false"/>
          <w:color w:val="000000"/>
          <w:sz w:val="28"/>
        </w:rPr>
        <w:t xml:space="preserve">
      1) </w:t>
      </w:r>
      <w:r>
        <w:rPr>
          <w:rFonts w:ascii="Times New Roman"/>
          <w:b w:val="false"/>
          <w:i w:val="false"/>
          <w:color w:val="000000"/>
          <w:sz w:val="28"/>
        </w:rPr>
        <w:t xml:space="preserve"> 9 мамыр – Жеңіс күніне орай:</w:t>
      </w:r>
      <w:r>
        <w:br/>
      </w:r>
      <w:r>
        <w:rPr>
          <w:rFonts w:ascii="Times New Roman"/>
          <w:b w:val="false"/>
          <w:i w:val="false"/>
          <w:color w:val="000000"/>
          <w:sz w:val="28"/>
        </w:rPr>
        <w:t>
      </w:t>
      </w:r>
      <w:r>
        <w:rPr>
          <w:rFonts w:ascii="Times New Roman"/>
          <w:b w:val="false"/>
          <w:i w:val="false"/>
          <w:color w:val="000000"/>
          <w:sz w:val="28"/>
        </w:rPr>
        <w:t>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есептік көрсеткіш;</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сондай-ақ тылда 1941 жылғы 22 маусым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медальдерiмен марапатталмаған адамдарға – 30 айлық есептік көрсеткіш;</w:t>
      </w:r>
      <w:r>
        <w:br/>
      </w:r>
      <w:r>
        <w:rPr>
          <w:rFonts w:ascii="Times New Roman"/>
          <w:b w:val="false"/>
          <w:i w:val="false"/>
          <w:color w:val="000000"/>
          <w:sz w:val="28"/>
        </w:rPr>
        <w:t>
      </w:t>
      </w:r>
      <w:r>
        <w:rPr>
          <w:rFonts w:ascii="Times New Roman"/>
          <w:b w:val="false"/>
          <w:i w:val="false"/>
          <w:color w:val="000000"/>
          <w:sz w:val="28"/>
        </w:rPr>
        <w:t>Ұлы Отан соғысына қатысушылары мен мүгедектеріне – бір жолғы көмек 150 000 теңге";</w:t>
      </w:r>
      <w:r>
        <w:br/>
      </w:r>
      <w:r>
        <w:rPr>
          <w:rFonts w:ascii="Times New Roman"/>
          <w:b w:val="false"/>
          <w:i w:val="false"/>
          <w:color w:val="000000"/>
          <w:sz w:val="28"/>
        </w:rPr>
        <w:t xml:space="preserve">
      2) </w:t>
      </w:r>
      <w:r>
        <w:rPr>
          <w:rFonts w:ascii="Times New Roman"/>
          <w:b w:val="false"/>
          <w:i w:val="false"/>
          <w:color w:val="000000"/>
          <w:sz w:val="28"/>
        </w:rPr>
        <w:t>31 мамыр – Саяси қуғын-сүргін және ашаршылық құрбандарын еске алу күніне орай:</w:t>
      </w:r>
      <w:r>
        <w:br/>
      </w:r>
      <w:r>
        <w:rPr>
          <w:rFonts w:ascii="Times New Roman"/>
          <w:b w:val="false"/>
          <w:i w:val="false"/>
          <w:color w:val="000000"/>
          <w:sz w:val="28"/>
        </w:rPr>
        <w:t>
      </w:t>
      </w:r>
      <w:r>
        <w:rPr>
          <w:rFonts w:ascii="Times New Roman"/>
          <w:b w:val="false"/>
          <w:i w:val="false"/>
          <w:color w:val="000000"/>
          <w:sz w:val="28"/>
        </w:rPr>
        <w:t>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w:t>
      </w:r>
      <w:r>
        <w:br/>
      </w:r>
      <w:r>
        <w:rPr>
          <w:rFonts w:ascii="Times New Roman"/>
          <w:b w:val="false"/>
          <w:i w:val="false"/>
          <w:color w:val="000000"/>
          <w:sz w:val="28"/>
        </w:rPr>
        <w:t xml:space="preserve">
      3) </w:t>
      </w:r>
      <w:r>
        <w:rPr>
          <w:rFonts w:ascii="Times New Roman"/>
          <w:b w:val="false"/>
          <w:i w:val="false"/>
          <w:color w:val="000000"/>
          <w:sz w:val="28"/>
        </w:rPr>
        <w:t xml:space="preserve"> 15 ақпан - Ауғанстан аумағынан совет әскерлерін шығару күніне орай: </w:t>
      </w:r>
      <w:r>
        <w:br/>
      </w:r>
      <w:r>
        <w:rPr>
          <w:rFonts w:ascii="Times New Roman"/>
          <w:b w:val="false"/>
          <w:i w:val="false"/>
          <w:color w:val="000000"/>
          <w:sz w:val="28"/>
        </w:rPr>
        <w:t>
      </w:t>
      </w:r>
      <w:r>
        <w:rPr>
          <w:rFonts w:ascii="Times New Roman"/>
          <w:b w:val="false"/>
          <w:i w:val="false"/>
          <w:color w:val="000000"/>
          <w:sz w:val="28"/>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қызметшiлеріне;</w:t>
      </w:r>
      <w:r>
        <w:br/>
      </w:r>
      <w:r>
        <w:rPr>
          <w:rFonts w:ascii="Times New Roman"/>
          <w:b w:val="false"/>
          <w:i w:val="false"/>
          <w:color w:val="000000"/>
          <w:sz w:val="28"/>
        </w:rPr>
        <w:t>
      </w:t>
      </w:r>
      <w:r>
        <w:rPr>
          <w:rFonts w:ascii="Times New Roman"/>
          <w:b w:val="false"/>
          <w:i w:val="false"/>
          <w:color w:val="000000"/>
          <w:sz w:val="28"/>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қызметшiлеріне;</w:t>
      </w:r>
      <w:r>
        <w:br/>
      </w:r>
      <w:r>
        <w:rPr>
          <w:rFonts w:ascii="Times New Roman"/>
          <w:b w:val="false"/>
          <w:i w:val="false"/>
          <w:color w:val="000000"/>
          <w:sz w:val="28"/>
        </w:rPr>
        <w:t>
      </w:t>
      </w:r>
      <w:r>
        <w:rPr>
          <w:rFonts w:ascii="Times New Roman"/>
          <w:b w:val="false"/>
          <w:i w:val="false"/>
          <w:color w:val="000000"/>
          <w:sz w:val="28"/>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адамдарға -30 айлық есептік көрсеткіш;</w:t>
      </w:r>
      <w:r>
        <w:br/>
      </w:r>
      <w:r>
        <w:rPr>
          <w:rFonts w:ascii="Times New Roman"/>
          <w:b w:val="false"/>
          <w:i w:val="false"/>
          <w:color w:val="000000"/>
          <w:sz w:val="28"/>
        </w:rPr>
        <w:t xml:space="preserve">
      4) </w:t>
      </w:r>
      <w:r>
        <w:rPr>
          <w:rFonts w:ascii="Times New Roman"/>
          <w:b w:val="false"/>
          <w:i w:val="false"/>
          <w:color w:val="000000"/>
          <w:sz w:val="28"/>
        </w:rPr>
        <w:t xml:space="preserve"> 26 сәуір- Чернобыль АЭС-інде апатқа ұшырағандарды еске алу күніне орай:</w:t>
      </w:r>
      <w:r>
        <w:br/>
      </w:r>
      <w:r>
        <w:rPr>
          <w:rFonts w:ascii="Times New Roman"/>
          <w:b w:val="false"/>
          <w:i w:val="false"/>
          <w:color w:val="000000"/>
          <w:sz w:val="28"/>
        </w:rPr>
        <w:t>
      </w:t>
      </w:r>
      <w:r>
        <w:rPr>
          <w:rFonts w:ascii="Times New Roman"/>
          <w:b w:val="false"/>
          <w:i w:val="false"/>
          <w:color w:val="000000"/>
          <w:sz w:val="28"/>
        </w:rPr>
        <w:t>1986-1987 жылдары Чернобыль АЭС-індегі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w:t>
      </w:r>
      <w:r>
        <w:br/>
      </w:r>
      <w:r>
        <w:rPr>
          <w:rFonts w:ascii="Times New Roman"/>
          <w:b w:val="false"/>
          <w:i w:val="false"/>
          <w:color w:val="000000"/>
          <w:sz w:val="28"/>
        </w:rPr>
        <w:t xml:space="preserve">
      5) </w:t>
      </w:r>
      <w:r>
        <w:rPr>
          <w:rFonts w:ascii="Times New Roman"/>
          <w:b w:val="false"/>
          <w:i w:val="false"/>
          <w:color w:val="000000"/>
          <w:sz w:val="28"/>
        </w:rPr>
        <w:t xml:space="preserve"> 29 тамыз-Халықаралық ядролық сынақтарға қарсы іс-қимыл күніне орай:</w:t>
      </w:r>
      <w:r>
        <w:br/>
      </w:r>
      <w:r>
        <w:rPr>
          <w:rFonts w:ascii="Times New Roman"/>
          <w:b w:val="false"/>
          <w:i w:val="false"/>
          <w:color w:val="000000"/>
          <w:sz w:val="28"/>
        </w:rPr>
        <w:t>
      </w:t>
      </w:r>
      <w:r>
        <w:rPr>
          <w:rFonts w:ascii="Times New Roman"/>
          <w:b w:val="false"/>
          <w:i w:val="false"/>
          <w:color w:val="000000"/>
          <w:sz w:val="28"/>
        </w:rPr>
        <w:t>Азаматтық немесе әскери мақсаттағы объектілердегі басқа да радияциялық апаттар мен авариялардың зардаптарын жоюға қатысқан ядролық қаруды сынаудың салдарынан мүгедек болған адамдарға – 30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8-тармаққа өзгерістер енгізілді - Қызылорда қалалық мәслихатының 19.02.2015 </w:t>
      </w:r>
      <w:r>
        <w:rPr>
          <w:rFonts w:ascii="Times New Roman"/>
          <w:b w:val="false"/>
          <w:i w:val="false"/>
          <w:color w:val="ff0000"/>
          <w:sz w:val="28"/>
        </w:rPr>
        <w:t>№ 39/4</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әлеуметтік қолдау ретінде, жылына бір рет – шекті шама 40 айлық есептік көрсеткіштен аспайтын мөлшерде;</w:t>
      </w:r>
      <w:r>
        <w:br/>
      </w:r>
      <w:r>
        <w:rPr>
          <w:rFonts w:ascii="Times New Roman"/>
          <w:b w:val="false"/>
          <w:i w:val="false"/>
          <w:color w:val="000000"/>
          <w:sz w:val="28"/>
        </w:rPr>
        <w:t>
      </w:t>
      </w:r>
      <w:r>
        <w:rPr>
          <w:rFonts w:ascii="Times New Roman"/>
          <w:b w:val="false"/>
          <w:i w:val="false"/>
          <w:color w:val="000000"/>
          <w:sz w:val="28"/>
        </w:rPr>
        <w:t>"Отан", "Даңқ" ордендерімен наградталған, айырымның ең жоғары дәрежесі – "Халық қаһарманы" атағына, Қазақстан Республикасының құрметті атақтарына ие болған азаматтарға, әлеуметтік қолдау ретінде, айына – шекті шама 1,9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 xml:space="preserve"> Үйде тәрбиеленетін және оқитын мүгедек балаларға әлеуметтік көмек білім беру кезеңіне тоқсан сайын – шекті шама 9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 xml:space="preserve"> Өтініш жасалған тоқсанның алдындағы тоқсанда жан басына шаққандағы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 жылына бір рет шекті шама 10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 xml:space="preserve"> Мамандандырылған туберкулезге қарсы медициналық ұйымнан шығарылған, туберкулезден емделудің сүйемелдеу сатысындағы азаматтарға, қосымша тамақтануға әлеуметтік көмек ай сайын шекті шама 10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12-1. Гемобластоздар мен апластикалық анемияны қосқанда гематологиялық аурулармен ауырған диспансерлік есепте тұрған балаларға дәрі-дәрімектер алуға әлеуметтік көмек ай сайын шекті шама 7,6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12-1-тармақпен толықтырылды - Қызылорда қалалық мәслихатының 19.02.2015 </w:t>
      </w:r>
      <w:r>
        <w:rPr>
          <w:rFonts w:ascii="Times New Roman"/>
          <w:b w:val="false"/>
          <w:i w:val="false"/>
          <w:color w:val="ff0000"/>
          <w:sz w:val="28"/>
        </w:rPr>
        <w:t>№ 39/4</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Жоғары оқу орнынан кейінгі кәсіптік оқу бағдарламаларын іске асыратын білім беру ұйымдарына ғылыми және педагогикалық кадрларды даярлауға бағытталған магистр академиялық және бакалавр академиялық дәрежелерін алу үшін студенттерге оқу ақысын төлеуге әлеуметтік көмек өңірге қажет мамандықтар бойынша әлеуметтік тұрғыдан халықтың осал тобы қатарынан, күндізгі оқыту нысаны бойынша білім алатын қала жастарына тағайындалады.</w:t>
      </w:r>
      <w:r>
        <w:br/>
      </w:r>
      <w:r>
        <w:rPr>
          <w:rFonts w:ascii="Times New Roman"/>
          <w:b w:val="false"/>
          <w:i w:val="false"/>
          <w:color w:val="000000"/>
          <w:sz w:val="28"/>
        </w:rPr>
        <w:t>
      </w:t>
      </w:r>
      <w:r>
        <w:rPr>
          <w:rFonts w:ascii="Times New Roman"/>
          <w:b w:val="false"/>
          <w:i w:val="false"/>
          <w:color w:val="000000"/>
          <w:sz w:val="28"/>
        </w:rPr>
        <w:t>Студенттерге әлеуметтік көмек жергілікті бюджет қаражаты есебінен, жылына бір рет, оқу орнының білім беру қызметінің құны шегіндегі төлемдерді және тамақтану мен тұру шығындарын өтеуге көрсетіледі.</w:t>
      </w:r>
      <w:r>
        <w:br/>
      </w:r>
      <w:r>
        <w:rPr>
          <w:rFonts w:ascii="Times New Roman"/>
          <w:b w:val="false"/>
          <w:i w:val="false"/>
          <w:color w:val="000000"/>
          <w:sz w:val="28"/>
        </w:rPr>
        <w:t>
      </w:t>
      </w:r>
      <w:r>
        <w:rPr>
          <w:rFonts w:ascii="Times New Roman"/>
          <w:b w:val="false"/>
          <w:i w:val="false"/>
          <w:color w:val="000000"/>
          <w:sz w:val="28"/>
        </w:rPr>
        <w:t xml:space="preserve"> Табиғи зілзаланың немесе өрттің салдарынан азаматқа (отбасына) не оның мүлкіне зиян келтірілген жағдайда не әлеуметтік мәні бар аурулары болған жағдайда, өтініш жасалған тоқсанның алдындағы тоқсанда жан басына шаққандағы орташа табысы Қызылорда облысы бойынша ең төменгі күнкөріс деңгейінен төмен азаматтарға әлеуметтік көмек, жылына бір рет, әрбір отбасы мүшесіне – 40 айлық есептік көрсеткіш, бірақ 150 еселенген айлық есептік көрсеткіш мөлшерінде белгіленген шекті шамадан аспайтын мөлшерде көрсетіледі.</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3. Әлеуметтiк көмек көрсету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r>
        <w:br/>
      </w:r>
      <w:r>
        <w:rPr>
          <w:rFonts w:ascii="Times New Roman"/>
          <w:b w:val="false"/>
          <w:i w:val="false"/>
          <w:color w:val="000000"/>
          <w:sz w:val="28"/>
        </w:rPr>
        <w:t>
      </w:t>
      </w:r>
      <w:r>
        <w:rPr>
          <w:rFonts w:ascii="Times New Roman"/>
          <w:b w:val="false"/>
          <w:i w:val="false"/>
          <w:color w:val="000000"/>
          <w:sz w:val="28"/>
        </w:rPr>
        <w:t xml:space="preserve"> Өмiрлiк қиын жағдай туындаған кезде әлеуметтiк көмек алу үшiн өтiнiш берушi өзiнiң немесе отбасының атынан уәкiлеттi органға немесе кент, ауылдық округтің әкiмiне өтiнiшке қоса мынадай құжаттарды:</w:t>
      </w:r>
      <w:r>
        <w:br/>
      </w:r>
      <w:r>
        <w:rPr>
          <w:rFonts w:ascii="Times New Roman"/>
          <w:b w:val="false"/>
          <w:i w:val="false"/>
          <w:color w:val="000000"/>
          <w:sz w:val="28"/>
        </w:rPr>
        <w:t xml:space="preserve">
      1) </w:t>
      </w:r>
      <w:r>
        <w:rPr>
          <w:rFonts w:ascii="Times New Roman"/>
          <w:b w:val="false"/>
          <w:i w:val="false"/>
          <w:color w:val="000000"/>
          <w:sz w:val="28"/>
        </w:rPr>
        <w:t xml:space="preserve"> жеке басын куәландыратын құжатты;</w:t>
      </w:r>
      <w:r>
        <w:br/>
      </w:r>
      <w:r>
        <w:rPr>
          <w:rFonts w:ascii="Times New Roman"/>
          <w:b w:val="false"/>
          <w:i w:val="false"/>
          <w:color w:val="000000"/>
          <w:sz w:val="28"/>
        </w:rPr>
        <w:t xml:space="preserve">
      2) </w:t>
      </w:r>
      <w:r>
        <w:rPr>
          <w:rFonts w:ascii="Times New Roman"/>
          <w:b w:val="false"/>
          <w:i w:val="false"/>
          <w:color w:val="000000"/>
          <w:sz w:val="28"/>
        </w:rPr>
        <w:t xml:space="preserve"> тұрақты тұрғылықты жерi бойынша тiркелгенiн растайтын құжатты;</w:t>
      </w:r>
      <w:r>
        <w:br/>
      </w:r>
      <w:r>
        <w:rPr>
          <w:rFonts w:ascii="Times New Roman"/>
          <w:b w:val="false"/>
          <w:i w:val="false"/>
          <w:color w:val="000000"/>
          <w:sz w:val="28"/>
        </w:rPr>
        <w:t xml:space="preserve">
      3) </w:t>
      </w:r>
      <w:r>
        <w:rPr>
          <w:rFonts w:ascii="Times New Roman"/>
          <w:b w:val="false"/>
          <w:i w:val="false"/>
          <w:color w:val="000000"/>
          <w:sz w:val="28"/>
        </w:rPr>
        <w:t xml:space="preserve">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адамның (отбасының) құрамы туралы мәлiметтердi;</w:t>
      </w:r>
      <w:r>
        <w:br/>
      </w:r>
      <w:r>
        <w:rPr>
          <w:rFonts w:ascii="Times New Roman"/>
          <w:b w:val="false"/>
          <w:i w:val="false"/>
          <w:color w:val="000000"/>
          <w:sz w:val="28"/>
        </w:rPr>
        <w:t xml:space="preserve">
      4) </w:t>
      </w:r>
      <w:r>
        <w:rPr>
          <w:rFonts w:ascii="Times New Roman"/>
          <w:b w:val="false"/>
          <w:i w:val="false"/>
          <w:color w:val="000000"/>
          <w:sz w:val="28"/>
        </w:rPr>
        <w:t xml:space="preserve"> адамның (отбасы мүшелерiнiң) табыстары туралы мәлiметтердi;</w:t>
      </w:r>
      <w:r>
        <w:br/>
      </w:r>
      <w:r>
        <w:rPr>
          <w:rFonts w:ascii="Times New Roman"/>
          <w:b w:val="false"/>
          <w:i w:val="false"/>
          <w:color w:val="000000"/>
          <w:sz w:val="28"/>
        </w:rPr>
        <w:t xml:space="preserve">
      5) </w:t>
      </w:r>
      <w:r>
        <w:rPr>
          <w:rFonts w:ascii="Times New Roman"/>
          <w:b w:val="false"/>
          <w:i w:val="false"/>
          <w:color w:val="000000"/>
          <w:sz w:val="28"/>
        </w:rPr>
        <w:t xml:space="preserve"> өмiрлiк қиын жағдайдың туындағанын растайтын актiнi және/немесе құжатты ұсынады.</w:t>
      </w:r>
      <w:r>
        <w:br/>
      </w:r>
      <w:r>
        <w:rPr>
          <w:rFonts w:ascii="Times New Roman"/>
          <w:b w:val="false"/>
          <w:i w:val="false"/>
          <w:color w:val="000000"/>
          <w:sz w:val="28"/>
        </w:rPr>
        <w:t>
      </w:t>
      </w:r>
      <w:r>
        <w:rPr>
          <w:rFonts w:ascii="Times New Roman"/>
          <w:b w:val="false"/>
          <w:i w:val="false"/>
          <w:color w:val="000000"/>
          <w:sz w:val="28"/>
        </w:rPr>
        <w:t>Құжаттар салыстырып тексеру үшiн түпнұсқаларда және көшiрмелерде ұсынылады, содан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 xml:space="preserve"> Өмiрлiк қиын жағдай туындаған кезде әлеуметтiк көмек көрсетуге өтiнiш келiп түскен кезде уәкiлеттi орган немесе кент,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xml:space="preserve"> Учаскелiк комиссия құжаттарды алған күннен бастап екi жұмыс күнi iшiнде өтiнiш берушiге тексеру жүргiзедi, оның нәтижелерi бойынша осы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 ауылдық округ әкiмiне жiбередi.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 xml:space="preserve">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 xml:space="preserve">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 xml:space="preserve"> Уәкiлеттi орган учаскелiк комиссиядан немесе кент,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 xml:space="preserve">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 xml:space="preserve">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xml:space="preserve">Осы Қағиданың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20-тармақтарында</w:t>
      </w:r>
      <w:r>
        <w:rPr>
          <w:rFonts w:ascii="Times New Roman"/>
          <w:b w:val="false"/>
          <w:i w:val="false"/>
          <w:color w:val="000000"/>
          <w:sz w:val="28"/>
        </w:rPr>
        <w:t xml:space="preserve"> көрсетiлген жағдайларда уәкiлеттi орган өтiнiш берушiден немесе кент,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xml:space="preserve">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r>
        <w:rPr>
          <w:rFonts w:ascii="Times New Roman"/>
          <w:b w:val="false"/>
          <w:i w:val="false"/>
          <w:color w:val="000000"/>
          <w:sz w:val="28"/>
        </w:rPr>
        <w:t xml:space="preserve"> Белгiленген негiздемелердiң бiреуi бойынша әлеуметтiк көмек күнтiзбелiк бiр жыл iшiнде қайта көрсетiлмейдi.</w:t>
      </w:r>
      <w:r>
        <w:br/>
      </w:r>
      <w:r>
        <w:rPr>
          <w:rFonts w:ascii="Times New Roman"/>
          <w:b w:val="false"/>
          <w:i w:val="false"/>
          <w:color w:val="000000"/>
          <w:sz w:val="28"/>
        </w:rPr>
        <w:t>
      </w:t>
      </w:r>
      <w:r>
        <w:rPr>
          <w:rFonts w:ascii="Times New Roman"/>
          <w:b w:val="false"/>
          <w:i w:val="false"/>
          <w:color w:val="000000"/>
          <w:sz w:val="28"/>
        </w:rPr>
        <w:t xml:space="preserve"> Әлеуметтiк көмек көрсетуден бас тарту:</w:t>
      </w:r>
      <w:r>
        <w:br/>
      </w:r>
      <w:r>
        <w:rPr>
          <w:rFonts w:ascii="Times New Roman"/>
          <w:b w:val="false"/>
          <w:i w:val="false"/>
          <w:color w:val="000000"/>
          <w:sz w:val="28"/>
        </w:rPr>
        <w:t xml:space="preserve">
      1) </w:t>
      </w:r>
      <w:r>
        <w:rPr>
          <w:rFonts w:ascii="Times New Roman"/>
          <w:b w:val="false"/>
          <w:i w:val="false"/>
          <w:color w:val="000000"/>
          <w:sz w:val="28"/>
        </w:rPr>
        <w:t xml:space="preserve"> өтiнiш берушi ұсынған мәлiметтердiң дәйексiздiгi анықталған;</w:t>
      </w:r>
      <w:r>
        <w:br/>
      </w:r>
      <w:r>
        <w:rPr>
          <w:rFonts w:ascii="Times New Roman"/>
          <w:b w:val="false"/>
          <w:i w:val="false"/>
          <w:color w:val="000000"/>
          <w:sz w:val="28"/>
        </w:rPr>
        <w:t xml:space="preserve">
      2) </w:t>
      </w:r>
      <w:r>
        <w:rPr>
          <w:rFonts w:ascii="Times New Roman"/>
          <w:b w:val="false"/>
          <w:i w:val="false"/>
          <w:color w:val="000000"/>
          <w:sz w:val="28"/>
        </w:rPr>
        <w:t xml:space="preserve">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xml:space="preserve">
      3) </w:t>
      </w:r>
      <w:r>
        <w:rPr>
          <w:rFonts w:ascii="Times New Roman"/>
          <w:b w:val="false"/>
          <w:i w:val="false"/>
          <w:color w:val="000000"/>
          <w:sz w:val="28"/>
        </w:rPr>
        <w:t xml:space="preserve"> адамның (отбасының) жан басына шаққандағы орташа табысы Қызылорда облысы бойынша ең төменгі күнкөріс деңгейінен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xml:space="preserve"> Адамның (отбасының) орташа есеппен жан басына шаққандағы табысын есептеуді уәкілетті орган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w:t>
      </w:r>
      <w:r>
        <w:rPr>
          <w:rFonts w:ascii="Times New Roman"/>
          <w:b w:val="false"/>
          <w:i w:val="false"/>
          <w:color w:val="000000"/>
          <w:sz w:val="28"/>
        </w:rPr>
        <w:t>№ 237-ө бұйрығына</w:t>
      </w:r>
      <w:r>
        <w:rPr>
          <w:rFonts w:ascii="Times New Roman"/>
          <w:b w:val="false"/>
          <w:i w:val="false"/>
          <w:color w:val="000000"/>
          <w:sz w:val="28"/>
        </w:rPr>
        <w:t xml:space="preserve"> сәйкес жүргізеді.</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Әлеуметтiк көмек:</w:t>
      </w:r>
      <w:r>
        <w:br/>
      </w:r>
      <w:r>
        <w:rPr>
          <w:rFonts w:ascii="Times New Roman"/>
          <w:b w:val="false"/>
          <w:i w:val="false"/>
          <w:color w:val="000000"/>
          <w:sz w:val="28"/>
        </w:rPr>
        <w:t xml:space="preserve">
      1) </w:t>
      </w:r>
      <w:r>
        <w:rPr>
          <w:rFonts w:ascii="Times New Roman"/>
          <w:b w:val="false"/>
          <w:i w:val="false"/>
          <w:color w:val="000000"/>
          <w:sz w:val="28"/>
        </w:rPr>
        <w:t xml:space="preserve"> алушы қайтыс болған;</w:t>
      </w:r>
      <w:r>
        <w:br/>
      </w:r>
      <w:r>
        <w:rPr>
          <w:rFonts w:ascii="Times New Roman"/>
          <w:b w:val="false"/>
          <w:i w:val="false"/>
          <w:color w:val="000000"/>
          <w:sz w:val="28"/>
        </w:rPr>
        <w:t xml:space="preserve">
      2) </w:t>
      </w:r>
      <w:r>
        <w:rPr>
          <w:rFonts w:ascii="Times New Roman"/>
          <w:b w:val="false"/>
          <w:i w:val="false"/>
          <w:color w:val="000000"/>
          <w:sz w:val="28"/>
        </w:rPr>
        <w:t xml:space="preserve"> алушы тиiстi әкiмшiлiк-аумақтық бiрлiктiң шегiнен тыс тұрақты тұруға кеткен;</w:t>
      </w:r>
      <w:r>
        <w:br/>
      </w:r>
      <w:r>
        <w:rPr>
          <w:rFonts w:ascii="Times New Roman"/>
          <w:b w:val="false"/>
          <w:i w:val="false"/>
          <w:color w:val="000000"/>
          <w:sz w:val="28"/>
        </w:rPr>
        <w:t xml:space="preserve">
      3) </w:t>
      </w:r>
      <w:r>
        <w:rPr>
          <w:rFonts w:ascii="Times New Roman"/>
          <w:b w:val="false"/>
          <w:i w:val="false"/>
          <w:color w:val="000000"/>
          <w:sz w:val="28"/>
        </w:rPr>
        <w:t xml:space="preserve"> алушыны мемлекеттiк медициналық-әлеуметтiк мекемелерге тұруға жiберген;</w:t>
      </w:r>
      <w:r>
        <w:br/>
      </w:r>
      <w:r>
        <w:rPr>
          <w:rFonts w:ascii="Times New Roman"/>
          <w:b w:val="false"/>
          <w:i w:val="false"/>
          <w:color w:val="000000"/>
          <w:sz w:val="28"/>
        </w:rPr>
        <w:t xml:space="preserve">
      4) </w:t>
      </w:r>
      <w:r>
        <w:rPr>
          <w:rFonts w:ascii="Times New Roman"/>
          <w:b w:val="false"/>
          <w:i w:val="false"/>
          <w:color w:val="000000"/>
          <w:sz w:val="28"/>
        </w:rPr>
        <w:t xml:space="preserve"> алушы ұсынған мәлiметтердiң дәйексiздiгi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Әлеуметтiк көмектi төлеу көрсетiлген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 xml:space="preserve">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p>
    <w:bookmarkStart w:name="z38" w:id="5"/>
    <w:p>
      <w:pPr>
        <w:spacing w:after="0"/>
        <w:ind w:left="0"/>
        <w:jc w:val="left"/>
      </w:pPr>
      <w:r>
        <w:rPr>
          <w:rFonts w:ascii="Times New Roman"/>
          <w:b/>
          <w:i w:val="false"/>
          <w:color w:val="000000"/>
        </w:rPr>
        <w:t xml:space="preserve"> 5. Әлеуметтік көмекті төлеу және қаржыландыру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Әлеуметтік көмек ақшалай нысанда әлеуметтік көмек алушылардың жеке шоттарына екінші деңгейдегі банктер, сонымен қатар банктік қызметтің жекелеген түрлерін жүзеге асыратын ұйымдар арқылы және шоттарға ақшалай сомаларды аудару жолымен жүргізіледі.</w:t>
      </w:r>
      <w:r>
        <w:br/>
      </w:r>
      <w:r>
        <w:rPr>
          <w:rFonts w:ascii="Times New Roman"/>
          <w:b w:val="false"/>
          <w:i w:val="false"/>
          <w:color w:val="000000"/>
          <w:sz w:val="28"/>
        </w:rPr>
        <w:t>
      </w:t>
      </w:r>
      <w:r>
        <w:rPr>
          <w:rFonts w:ascii="Times New Roman"/>
          <w:b w:val="false"/>
          <w:i w:val="false"/>
          <w:color w:val="000000"/>
          <w:sz w:val="28"/>
        </w:rPr>
        <w:t xml:space="preserve">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 </w:t>
      </w:r>
      <w:r>
        <w:br/>
      </w:r>
      <w:r>
        <w:rPr>
          <w:rFonts w:ascii="Times New Roman"/>
          <w:b w:val="false"/>
          <w:i w:val="false"/>
          <w:color w:val="000000"/>
          <w:sz w:val="28"/>
        </w:rPr>
        <w:t>
      </w:t>
      </w:r>
      <w:r>
        <w:rPr>
          <w:rFonts w:ascii="Times New Roman"/>
          <w:b w:val="false"/>
          <w:i w:val="false"/>
          <w:color w:val="000000"/>
          <w:sz w:val="28"/>
        </w:rPr>
        <w:t xml:space="preserve"> Әлеуметтік көмек беруге шығыстарды қаржыландыру қала бюджетінде көзделген ағымдағы қаржылық жылға арналған қаражат шегінде жүзеге асырылады.</w:t>
      </w:r>
      <w:r>
        <w:br/>
      </w:r>
      <w:r>
        <w:rPr>
          <w:rFonts w:ascii="Times New Roman"/>
          <w:b w:val="false"/>
          <w:i w:val="false"/>
          <w:color w:val="000000"/>
          <w:sz w:val="28"/>
        </w:rPr>
        <w:t>
</w:t>
      </w:r>
    </w:p>
    <w:bookmarkStart w:name="z42" w:id="6"/>
    <w:p>
      <w:pPr>
        <w:spacing w:after="0"/>
        <w:ind w:left="0"/>
        <w:jc w:val="left"/>
      </w:pPr>
      <w:r>
        <w:rPr>
          <w:rFonts w:ascii="Times New Roman"/>
          <w:b/>
          <w:i w:val="false"/>
          <w:color w:val="000000"/>
        </w:rPr>
        <w:t xml:space="preserve"> 6. Қорытынды ереже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Әлеуметтiк көмек көрсетудiң, </w:t>
            </w:r>
            <w:r>
              <w:br/>
            </w:r>
            <w:r>
              <w:rPr>
                <w:rFonts w:ascii="Times New Roman"/>
                <w:b w:val="false"/>
                <w:i w:val="false"/>
                <w:color w:val="000000"/>
                <w:sz w:val="20"/>
              </w:rPr>
              <w:t>оның мөлшерлерiн белгiлеудiң және</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санаттарының тiзбесiн айқындаудың</w:t>
            </w:r>
            <w:r>
              <w:br/>
            </w:r>
            <w:r>
              <w:rPr>
                <w:rFonts w:ascii="Times New Roman"/>
                <w:b w:val="false"/>
                <w:i w:val="false"/>
                <w:color w:val="000000"/>
                <w:sz w:val="20"/>
              </w:rPr>
              <w:t xml:space="preserve">қағидасына 1-қосымша </w:t>
            </w:r>
          </w:p>
        </w:tc>
      </w:tr>
    </w:tbl>
    <w:bookmarkStart w:name="z141" w:id="7"/>
    <w:p>
      <w:pPr>
        <w:spacing w:after="0"/>
        <w:ind w:left="0"/>
        <w:jc w:val="both"/>
      </w:pPr>
      <w:r>
        <w:rPr>
          <w:rFonts w:ascii="Times New Roman"/>
          <w:b w:val="false"/>
          <w:i w:val="false"/>
          <w:color w:val="000000"/>
          <w:sz w:val="28"/>
        </w:rPr>
        <w:t>             Отбасыны тiркеу нөмiрi ____________</w:t>
      </w:r>
      <w:r>
        <w:br/>
      </w:r>
      <w:r>
        <w:rPr>
          <w:rFonts w:ascii="Times New Roman"/>
          <w:b w:val="false"/>
          <w:i w:val="false"/>
          <w:color w:val="000000"/>
          <w:sz w:val="28"/>
        </w:rPr>
        <w:t>
</w:t>
      </w:r>
    </w:p>
    <w:bookmarkEnd w:id="7"/>
    <w:bookmarkStart w:name="z142" w:id="8"/>
    <w:p>
      <w:pPr>
        <w:spacing w:after="0"/>
        <w:ind w:left="0"/>
        <w:jc w:val="left"/>
      </w:pPr>
      <w:r>
        <w:rPr>
          <w:rFonts w:ascii="Times New Roman"/>
          <w:b/>
          <w:i w:val="false"/>
          <w:color w:val="000000"/>
        </w:rPr>
        <w:t xml:space="preserve"> Өтiнiш берушiнiң отбасы құрамы туралы мәлiметтер</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 ________________________</w:t>
      </w:r>
      <w:r>
        <w:br/>
      </w:r>
      <w:r>
        <w:rPr>
          <w:rFonts w:ascii="Times New Roman"/>
          <w:b w:val="false"/>
          <w:i w:val="false"/>
          <w:color w:val="000000"/>
          <w:sz w:val="28"/>
        </w:rPr>
        <w:t>
      </w:t>
      </w:r>
      <w:r>
        <w:rPr>
          <w:rFonts w:ascii="Times New Roman"/>
          <w:b w:val="false"/>
          <w:i w:val="false"/>
          <w:color w:val="000000"/>
          <w:sz w:val="28"/>
        </w:rPr>
        <w:t>(Өтiнiш берушiнiң Т.А.Ә.) (үйiнiң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5229"/>
        <w:gridCol w:w="4656"/>
        <w:gridCol w:w="1169"/>
      </w:tblGrid>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мүшелерiнiң Т.А.Ә.</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Өтiнiш берушiге туыстық қатынасы</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Өтiнiш берушiнiң қолы __________________ Күнi ______________</w:t>
      </w:r>
      <w:r>
        <w:br/>
      </w:r>
      <w:r>
        <w:rPr>
          <w:rFonts w:ascii="Times New Roman"/>
          <w:b w:val="false"/>
          <w:i w:val="false"/>
          <w:color w:val="000000"/>
          <w:sz w:val="28"/>
        </w:rPr>
        <w:t>
      </w:t>
      </w:r>
      <w:r>
        <w:rPr>
          <w:rFonts w:ascii="Times New Roman"/>
          <w:b w:val="false"/>
          <w:i w:val="false"/>
          <w:color w:val="000000"/>
          <w:sz w:val="28"/>
        </w:rPr>
        <w:t>Отбасының құрамы туралы</w:t>
      </w:r>
      <w:r>
        <w:br/>
      </w:r>
      <w:r>
        <w:rPr>
          <w:rFonts w:ascii="Times New Roman"/>
          <w:b w:val="false"/>
          <w:i w:val="false"/>
          <w:color w:val="000000"/>
          <w:sz w:val="28"/>
        </w:rPr>
        <w:t>
      </w:t>
      </w:r>
      <w:r>
        <w:rPr>
          <w:rFonts w:ascii="Times New Roman"/>
          <w:b w:val="false"/>
          <w:i w:val="false"/>
          <w:color w:val="000000"/>
          <w:sz w:val="28"/>
        </w:rPr>
        <w:t>мәлiметтердi куәландыруға уәкiлеттi</w:t>
      </w:r>
      <w:r>
        <w:br/>
      </w:r>
      <w:r>
        <w:rPr>
          <w:rFonts w:ascii="Times New Roman"/>
          <w:b w:val="false"/>
          <w:i w:val="false"/>
          <w:color w:val="000000"/>
          <w:sz w:val="28"/>
        </w:rPr>
        <w:t>
      </w:t>
      </w:r>
      <w:r>
        <w:rPr>
          <w:rFonts w:ascii="Times New Roman"/>
          <w:b w:val="false"/>
          <w:i w:val="false"/>
          <w:color w:val="000000"/>
          <w:sz w:val="28"/>
        </w:rPr>
        <w:t>органның лауазымды адамының Т.А.Ә. _____________________</w:t>
      </w:r>
      <w:r>
        <w:br/>
      </w:r>
      <w:r>
        <w:rPr>
          <w:rFonts w:ascii="Times New Roman"/>
          <w:b w:val="false"/>
          <w:i w:val="false"/>
          <w:color w:val="000000"/>
          <w:sz w:val="28"/>
        </w:rPr>
        <w:t>
      </w:t>
      </w:r>
      <w:r>
        <w:rPr>
          <w:rFonts w:ascii="Times New Roman"/>
          <w:b w:val="false"/>
          <w:i w:val="false"/>
          <w:color w:val="000000"/>
          <w:sz w:val="28"/>
        </w:rPr>
        <w:t xml:space="preserve">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Әлеуметтiк көмек көрсетудiң, </w:t>
            </w:r>
            <w:r>
              <w:br/>
            </w:r>
            <w:r>
              <w:rPr>
                <w:rFonts w:ascii="Times New Roman"/>
                <w:b w:val="false"/>
                <w:i w:val="false"/>
                <w:color w:val="000000"/>
                <w:sz w:val="20"/>
              </w:rPr>
              <w:t>оның мөлшерлерiн белгiлеудiң және</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санаттарының тiзбесiн айқындаудың</w:t>
            </w:r>
            <w:r>
              <w:br/>
            </w:r>
            <w:r>
              <w:rPr>
                <w:rFonts w:ascii="Times New Roman"/>
                <w:b w:val="false"/>
                <w:i w:val="false"/>
                <w:color w:val="000000"/>
                <w:sz w:val="20"/>
              </w:rPr>
              <w:t xml:space="preserve">9 ағидасына 2-қосымша </w:t>
            </w:r>
          </w:p>
        </w:tc>
      </w:tr>
    </w:tbl>
    <w:bookmarkStart w:name="z154" w:id="9"/>
    <w:p>
      <w:pPr>
        <w:spacing w:after="0"/>
        <w:ind w:left="0"/>
        <w:jc w:val="left"/>
      </w:pPr>
      <w:r>
        <w:rPr>
          <w:rFonts w:ascii="Times New Roman"/>
          <w:b/>
          <w:i w:val="false"/>
          <w:color w:val="000000"/>
        </w:rPr>
        <w:t xml:space="preserve"> Өмiрлiк қиын жағдайдың туындауына байланысты адамның</w:t>
      </w:r>
    </w:p>
    <w:bookmarkEnd w:id="9"/>
    <w:bookmarkStart w:name="z155" w:id="10"/>
    <w:p>
      <w:pPr>
        <w:spacing w:after="0"/>
        <w:ind w:left="0"/>
        <w:jc w:val="left"/>
      </w:pPr>
      <w:r>
        <w:rPr>
          <w:rFonts w:ascii="Times New Roman"/>
          <w:b/>
          <w:i w:val="false"/>
          <w:color w:val="000000"/>
        </w:rPr>
        <w:t xml:space="preserve"> (отбасының) мұқтаждығын айқындауға арналған тексеру</w:t>
      </w:r>
    </w:p>
    <w:bookmarkEnd w:id="10"/>
    <w:bookmarkStart w:name="z156" w:id="11"/>
    <w:p>
      <w:pPr>
        <w:spacing w:after="0"/>
        <w:ind w:left="0"/>
        <w:jc w:val="left"/>
      </w:pPr>
      <w:r>
        <w:rPr>
          <w:rFonts w:ascii="Times New Roman"/>
          <w:b/>
          <w:i w:val="false"/>
          <w:color w:val="000000"/>
        </w:rPr>
        <w:t xml:space="preserve"> АКТIСI</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20__ ж. "___" _______</w:t>
      </w:r>
      <w:r>
        <w:br/>
      </w:r>
      <w:r>
        <w:rPr>
          <w:rFonts w:ascii="Times New Roman"/>
          <w:b w:val="false"/>
          <w:i w:val="false"/>
          <w:color w:val="000000"/>
          <w:sz w:val="28"/>
        </w:rPr>
        <w:t>
      </w:t>
      </w:r>
      <w:r>
        <w:rPr>
          <w:rFonts w:ascii="Times New Roman"/>
          <w:b w:val="false"/>
          <w:i w:val="false"/>
          <w:color w:val="000000"/>
          <w:sz w:val="28"/>
        </w:rPr>
        <w:t xml:space="preserve"> _____________________</w:t>
      </w:r>
      <w:r>
        <w:br/>
      </w:r>
      <w:r>
        <w:rPr>
          <w:rFonts w:ascii="Times New Roman"/>
          <w:b w:val="false"/>
          <w:i w:val="false"/>
          <w:color w:val="000000"/>
          <w:sz w:val="28"/>
        </w:rPr>
        <w:t>
      </w:t>
      </w:r>
      <w:r>
        <w:rPr>
          <w:rFonts w:ascii="Times New Roman"/>
          <w:b w:val="false"/>
          <w:i w:val="false"/>
          <w:color w:val="000000"/>
          <w:sz w:val="28"/>
        </w:rPr>
        <w:t>(елдi мекен)</w:t>
      </w:r>
      <w:r>
        <w:br/>
      </w:r>
      <w:r>
        <w:rPr>
          <w:rFonts w:ascii="Times New Roman"/>
          <w:b w:val="false"/>
          <w:i w:val="false"/>
          <w:color w:val="000000"/>
          <w:sz w:val="28"/>
        </w:rPr>
        <w:t>
      </w:t>
      </w:r>
      <w:r>
        <w:rPr>
          <w:rFonts w:ascii="Times New Roman"/>
          <w:b w:val="false"/>
          <w:i w:val="false"/>
          <w:color w:val="000000"/>
          <w:sz w:val="28"/>
        </w:rPr>
        <w:t xml:space="preserve"> 1. Өтiнiш берушiнiң Т.А.Ә.________________________________</w:t>
      </w:r>
      <w:r>
        <w:br/>
      </w:r>
      <w:r>
        <w:rPr>
          <w:rFonts w:ascii="Times New Roman"/>
          <w:b w:val="false"/>
          <w:i w:val="false"/>
          <w:color w:val="000000"/>
          <w:sz w:val="28"/>
        </w:rPr>
        <w:t>
      </w:t>
      </w:r>
      <w:r>
        <w:rPr>
          <w:rFonts w:ascii="Times New Roman"/>
          <w:b w:val="false"/>
          <w:i w:val="false"/>
          <w:color w:val="000000"/>
          <w:sz w:val="28"/>
        </w:rPr>
        <w:t xml:space="preserve"> 2. Тұратын мекенжайы______________________________________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3. Өтiнiш берушi әлеуметтiк көмекке өтiнiш берген туындаған өмiрлiк қиын жағдай</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4. Отбасы құрамы (отбасында нақты тұратындар есептеледi) ______ адам, оның iшiнде: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722"/>
        <w:gridCol w:w="554"/>
        <w:gridCol w:w="1358"/>
        <w:gridCol w:w="1609"/>
        <w:gridCol w:w="744"/>
        <w:gridCol w:w="5994"/>
        <w:gridCol w:w="956"/>
      </w:tblGrid>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күнi</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Өтiнiш берушiге туыстық қатынасы</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себебi</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кәсiптiк даярлығы (қайта даярлау, бiлiктiлiгiн арттыру) немесе жұмыспен қамтудың белсендi шараларына қатысуы туралы мәлiметтер</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Өмiрлiк қиын жағдай</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Еңбекке жарамды барлығы _________________________________ адам.</w:t>
      </w:r>
      <w:r>
        <w:br/>
      </w:r>
      <w:r>
        <w:rPr>
          <w:rFonts w:ascii="Times New Roman"/>
          <w:b w:val="false"/>
          <w:i w:val="false"/>
          <w:color w:val="000000"/>
          <w:sz w:val="28"/>
        </w:rPr>
        <w:t>
      </w:t>
      </w:r>
      <w:r>
        <w:rPr>
          <w:rFonts w:ascii="Times New Roman"/>
          <w:b w:val="false"/>
          <w:i w:val="false"/>
          <w:color w:val="000000"/>
          <w:sz w:val="28"/>
        </w:rPr>
        <w:t xml:space="preserve"> Жұмыспен қамту органдарында жұмыссыз ретiнде тiркелгендерi ____адам.</w:t>
      </w:r>
      <w:r>
        <w:br/>
      </w:r>
      <w:r>
        <w:rPr>
          <w:rFonts w:ascii="Times New Roman"/>
          <w:b w:val="false"/>
          <w:i w:val="false"/>
          <w:color w:val="000000"/>
          <w:sz w:val="28"/>
        </w:rPr>
        <w:t>
      </w:t>
      </w:r>
      <w:r>
        <w:rPr>
          <w:rFonts w:ascii="Times New Roman"/>
          <w:b w:val="false"/>
          <w:i w:val="false"/>
          <w:color w:val="000000"/>
          <w:sz w:val="28"/>
        </w:rPr>
        <w:t xml:space="preserve"> Балалардың саны:_________________________________________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жоғары және орта оқу орындарында ақылы негiзде оқитындар ______ адам, оқу құны жылына ______ теңге.</w:t>
      </w:r>
      <w:r>
        <w:br/>
      </w:r>
      <w:r>
        <w:rPr>
          <w:rFonts w:ascii="Times New Roman"/>
          <w:b w:val="false"/>
          <w:i w:val="false"/>
          <w:color w:val="000000"/>
          <w:sz w:val="28"/>
        </w:rPr>
        <w:t>
      </w:t>
      </w:r>
      <w:r>
        <w:rPr>
          <w:rFonts w:ascii="Times New Roman"/>
          <w:b w:val="false"/>
          <w:i w:val="false"/>
          <w:color w:val="000000"/>
          <w:sz w:val="28"/>
        </w:rPr>
        <w:t>Отбасында Ұлы Отан соғысына қатысушылардың, Ұлы Отан соғысы мүгедектерiнiң, Ұлы Отан соғысына қатысушыларына және Ұлы Отан соғысы мүгедектерiне теңестiрiлгендердiң, зейнеткерлердiң, 80 жастан асқан қарт адамдардың, әлеуметтiк маңызы бар аурулары (қатерлi iсiктер,туберкулез, адамның иммунитет тапшылығы вирусы) бар адамдардың, мүгедектердiң, мүгедек балалардың болуы (көрсету немесе өзге санатты қосу керек)</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 Өмiр сүру жағдайы (жатақхана, жалға алынған, жекешелендiрiлген тұрғын үй, қызметтiк тұрғын үй, тұрғын үй кооперативi, жеке тұрғын үй немесе өзгеше – көрсету керек):</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Тұрғын үйдi ұстауға арналған шығыстар:</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4625"/>
        <w:gridCol w:w="576"/>
        <w:gridCol w:w="576"/>
        <w:gridCol w:w="899"/>
        <w:gridCol w:w="5246"/>
      </w:tblGrid>
      <w:tr>
        <w:trPr>
          <w:trHeight w:val="30" w:hRule="atLeast"/>
        </w:trPr>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4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мүшелерiнiң (оның iшiнде өтiнiш берушiнiң) Т.А.Ә.</w:t>
            </w:r>
            <w:r>
              <w:br/>
            </w:r>
            <w:r>
              <w:rPr>
                <w:rFonts w:ascii="Times New Roman"/>
                <w:b w:val="false"/>
                <w:i w:val="false"/>
                <w:color w:val="000000"/>
                <w:sz w:val="20"/>
              </w:rPr>
              <w:t>
</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p>
        </w:tc>
        <w:tc>
          <w:tcPr>
            <w:tcW w:w="5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учаскесi (жер үлесi) туралы мәлiметтер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Мыналардың:</w:t>
      </w:r>
      <w:r>
        <w:br/>
      </w:r>
      <w:r>
        <w:rPr>
          <w:rFonts w:ascii="Times New Roman"/>
          <w:b w:val="false"/>
          <w:i w:val="false"/>
          <w:color w:val="000000"/>
          <w:sz w:val="28"/>
        </w:rPr>
        <w:t>
      </w:t>
      </w:r>
      <w:r>
        <w:rPr>
          <w:rFonts w:ascii="Times New Roman"/>
          <w:b w:val="false"/>
          <w:i w:val="false"/>
          <w:color w:val="000000"/>
          <w:sz w:val="28"/>
        </w:rPr>
        <w:t>автокөлiгiнiң болуы (маркасы, шығарылған жылы, құқық беретiн құжат, оны пайдаланғаннан түскен мәлiмделген табыс)</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 қазiргi уақытта өздерi тұрып жатқаннан бөлек өзге де тұрғын үйдiң болуы (оны пайдаланғаннан түскен мәлiмделген табыс 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7. Бұрын алған көмегi туралы мәлiметтер (нысаны, сомасы, көзi):</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8. Отбасының өзге де табыстары (нысаны, сомасы, көзi):</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9. Балалардың мектеп керек-жарағымен, киiммен, аяқ киiммен</w:t>
      </w:r>
      <w:r>
        <w:br/>
      </w:r>
      <w:r>
        <w:rPr>
          <w:rFonts w:ascii="Times New Roman"/>
          <w:b w:val="false"/>
          <w:i w:val="false"/>
          <w:color w:val="000000"/>
          <w:sz w:val="28"/>
        </w:rPr>
        <w:t>
      </w:t>
      </w:r>
      <w:r>
        <w:rPr>
          <w:rFonts w:ascii="Times New Roman"/>
          <w:b w:val="false"/>
          <w:i w:val="false"/>
          <w:color w:val="000000"/>
          <w:sz w:val="28"/>
        </w:rPr>
        <w:t>қамтамасыз етiлуi 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10. Тұратын жерiнiң санитариялық-эпидемиологиялық жағдайы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Комиссия төрағасы:</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w:t>
      </w:r>
      <w:r>
        <w:rPr>
          <w:rFonts w:ascii="Times New Roman"/>
          <w:b w:val="false"/>
          <w:i w:val="false"/>
          <w:color w:val="000000"/>
          <w:sz w:val="28"/>
        </w:rPr>
        <w:t>Комиссия мүшелерi:</w:t>
      </w:r>
      <w:r>
        <w:br/>
      </w:r>
      <w:r>
        <w:rPr>
          <w:rFonts w:ascii="Times New Roman"/>
          <w:b w:val="false"/>
          <w:i w:val="false"/>
          <w:color w:val="000000"/>
          <w:sz w:val="28"/>
        </w:rPr>
        <w:t>
      </w:t>
      </w:r>
      <w:r>
        <w:rPr>
          <w:rFonts w:ascii="Times New Roman"/>
          <w:b w:val="false"/>
          <w:i w:val="false"/>
          <w:color w:val="000000"/>
          <w:sz w:val="28"/>
        </w:rPr>
        <w:t>________________________ ________________________ ________________________ ________________________</w:t>
      </w:r>
      <w:r>
        <w:br/>
      </w:r>
      <w:r>
        <w:rPr>
          <w:rFonts w:ascii="Times New Roman"/>
          <w:b w:val="false"/>
          <w:i w:val="false"/>
          <w:color w:val="000000"/>
          <w:sz w:val="28"/>
        </w:rPr>
        <w:t>
      </w:t>
      </w:r>
      <w:r>
        <w:rPr>
          <w:rFonts w:ascii="Times New Roman"/>
          <w:b w:val="false"/>
          <w:i w:val="false"/>
          <w:color w:val="000000"/>
          <w:sz w:val="28"/>
        </w:rPr>
        <w:t>________________________ ________________________</w:t>
      </w:r>
      <w:r>
        <w:br/>
      </w:r>
      <w:r>
        <w:rPr>
          <w:rFonts w:ascii="Times New Roman"/>
          <w:b w:val="false"/>
          <w:i w:val="false"/>
          <w:color w:val="000000"/>
          <w:sz w:val="28"/>
        </w:rPr>
        <w:t>
      </w:t>
      </w:r>
      <w:r>
        <w:rPr>
          <w:rFonts w:ascii="Times New Roman"/>
          <w:b w:val="false"/>
          <w:i w:val="false"/>
          <w:color w:val="000000"/>
          <w:sz w:val="28"/>
        </w:rPr>
        <w:t>________________________ ________________________</w:t>
      </w:r>
      <w:r>
        <w:br/>
      </w:r>
      <w:r>
        <w:rPr>
          <w:rFonts w:ascii="Times New Roman"/>
          <w:b w:val="false"/>
          <w:i w:val="false"/>
          <w:color w:val="000000"/>
          <w:sz w:val="28"/>
        </w:rPr>
        <w:t>
      </w:t>
      </w:r>
      <w:r>
        <w:rPr>
          <w:rFonts w:ascii="Times New Roman"/>
          <w:b w:val="false"/>
          <w:i w:val="false"/>
          <w:color w:val="000000"/>
          <w:sz w:val="28"/>
        </w:rPr>
        <w:t>(қолдары) (Т.А.Ә.)</w:t>
      </w:r>
      <w:r>
        <w:br/>
      </w:r>
      <w:r>
        <w:rPr>
          <w:rFonts w:ascii="Times New Roman"/>
          <w:b w:val="false"/>
          <w:i w:val="false"/>
          <w:color w:val="000000"/>
          <w:sz w:val="28"/>
        </w:rPr>
        <w:t>
      </w:t>
      </w:r>
      <w:r>
        <w:rPr>
          <w:rFonts w:ascii="Times New Roman"/>
          <w:b w:val="false"/>
          <w:i w:val="false"/>
          <w:color w:val="000000"/>
          <w:sz w:val="28"/>
        </w:rPr>
        <w:t xml:space="preserve"> Жасалған актiмен таныстым: __________________________</w:t>
      </w:r>
      <w:r>
        <w:br/>
      </w:r>
      <w:r>
        <w:rPr>
          <w:rFonts w:ascii="Times New Roman"/>
          <w:b w:val="false"/>
          <w:i w:val="false"/>
          <w:color w:val="000000"/>
          <w:sz w:val="28"/>
        </w:rPr>
        <w:t>
      </w:t>
      </w:r>
      <w:r>
        <w:rPr>
          <w:rFonts w:ascii="Times New Roman"/>
          <w:b w:val="false"/>
          <w:i w:val="false"/>
          <w:color w:val="000000"/>
          <w:sz w:val="28"/>
        </w:rPr>
        <w:t>Өтiнiш берушiнiң Т.А.Ә. және қолы</w:t>
      </w:r>
      <w:r>
        <w:br/>
      </w:r>
      <w:r>
        <w:rPr>
          <w:rFonts w:ascii="Times New Roman"/>
          <w:b w:val="false"/>
          <w:i w:val="false"/>
          <w:color w:val="000000"/>
          <w:sz w:val="28"/>
        </w:rPr>
        <w:t>
      </w:t>
      </w:r>
      <w:r>
        <w:rPr>
          <w:rFonts w:ascii="Times New Roman"/>
          <w:b w:val="false"/>
          <w:i w:val="false"/>
          <w:color w:val="000000"/>
          <w:sz w:val="28"/>
        </w:rPr>
        <w:t xml:space="preserve"> Тексеру жүргiзiлуден бас тартамын ______________________ өтiнiш берушiнiң (немесе отбасы мүшелерiнiң бiрiнiң) Т.А.Ә. және қолы, күнi</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(өтiнiш берушi тексеру жүргiзуден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Әлеуметтiк көмек көрсетудiң, </w:t>
            </w:r>
            <w:r>
              <w:br/>
            </w:r>
            <w:r>
              <w:rPr>
                <w:rFonts w:ascii="Times New Roman"/>
                <w:b w:val="false"/>
                <w:i w:val="false"/>
                <w:color w:val="000000"/>
                <w:sz w:val="20"/>
              </w:rPr>
              <w:t>оның мөлшерлерiн белгiлеудiң және</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санаттарының тiзбесiн айқындаудың</w:t>
            </w:r>
            <w:r>
              <w:br/>
            </w:r>
            <w:r>
              <w:rPr>
                <w:rFonts w:ascii="Times New Roman"/>
                <w:b w:val="false"/>
                <w:i w:val="false"/>
                <w:color w:val="000000"/>
                <w:sz w:val="20"/>
              </w:rPr>
              <w:t>қағидасына 3-қосымша</w:t>
            </w:r>
          </w:p>
        </w:tc>
      </w:tr>
    </w:tbl>
    <w:bookmarkStart w:name="z226" w:id="12"/>
    <w:p>
      <w:pPr>
        <w:spacing w:after="0"/>
        <w:ind w:left="0"/>
        <w:jc w:val="left"/>
      </w:pPr>
      <w:r>
        <w:rPr>
          <w:rFonts w:ascii="Times New Roman"/>
          <w:b/>
          <w:i w:val="false"/>
          <w:color w:val="000000"/>
        </w:rPr>
        <w:t xml:space="preserve"> Учаскелiк комиссияның № ______ қорытындысы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20__ ж. ___ ______</w:t>
      </w:r>
      <w:r>
        <w:br/>
      </w:r>
      <w:r>
        <w:rPr>
          <w:rFonts w:ascii="Times New Roman"/>
          <w:b w:val="false"/>
          <w:i w:val="false"/>
          <w:color w:val="000000"/>
          <w:sz w:val="28"/>
        </w:rPr>
        <w:t>
      </w:t>
      </w:r>
      <w:r>
        <w:rPr>
          <w:rFonts w:ascii="Times New Roman"/>
          <w:b w:val="false"/>
          <w:i w:val="false"/>
          <w:color w:val="000000"/>
          <w:sz w:val="28"/>
        </w:rPr>
        <w:t>Учаскелiк комиссия Әлеуметтiк көмек көрсету, оның мөлшерлерiн белгiлеу және мұқтаж азаматтардың жекелеген санаттарының тiзбесiн айқындау қағидаларына сәйкес өмiрлiк қиын жағдайдың туындауына байланысты әлеуметтiк көмек алуға өтiнiш берген адамның (отбасының)</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(өтiнiш берушiнiң тегi, аты, әкесiнiң аты)</w:t>
      </w:r>
      <w:r>
        <w:br/>
      </w:r>
      <w:r>
        <w:rPr>
          <w:rFonts w:ascii="Times New Roman"/>
          <w:b w:val="false"/>
          <w:i w:val="false"/>
          <w:color w:val="000000"/>
          <w:sz w:val="28"/>
        </w:rPr>
        <w:t>
      </w:t>
      </w:r>
      <w:r>
        <w:rPr>
          <w:rFonts w:ascii="Times New Roman"/>
          <w:b w:val="false"/>
          <w:i w:val="false"/>
          <w:color w:val="000000"/>
          <w:sz w:val="28"/>
        </w:rPr>
        <w:t>өтiнiшiн және оған қоса берiлген құжаттарды қарап, ұсынылған құжаттар және өтiнiш берушiнiң (отбасының) материалдық жағдайын тексеру нәтижелерiнiң негiзiнде</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(қажеттiлiгi, қажеттiлiктiң жоқтығы)</w:t>
      </w:r>
      <w:r>
        <w:br/>
      </w:r>
      <w:r>
        <w:rPr>
          <w:rFonts w:ascii="Times New Roman"/>
          <w:b w:val="false"/>
          <w:i w:val="false"/>
          <w:color w:val="000000"/>
          <w:sz w:val="28"/>
        </w:rPr>
        <w:t>
      </w:t>
      </w:r>
      <w:r>
        <w:rPr>
          <w:rFonts w:ascii="Times New Roman"/>
          <w:b w:val="false"/>
          <w:i w:val="false"/>
          <w:color w:val="000000"/>
          <w:sz w:val="28"/>
        </w:rPr>
        <w:t>адамға (отбасыға) өмiрлiк қиын жағдайдың туындауына байланысты әлеуметтiк көмек ұсыну туралы қорытынды шығарады</w:t>
      </w:r>
      <w:r>
        <w:br/>
      </w:r>
      <w:r>
        <w:rPr>
          <w:rFonts w:ascii="Times New Roman"/>
          <w:b w:val="false"/>
          <w:i w:val="false"/>
          <w:color w:val="000000"/>
          <w:sz w:val="28"/>
        </w:rPr>
        <w:t>
      </w:t>
      </w:r>
      <w:r>
        <w:rPr>
          <w:rFonts w:ascii="Times New Roman"/>
          <w:b w:val="false"/>
          <w:i w:val="false"/>
          <w:color w:val="000000"/>
          <w:sz w:val="28"/>
        </w:rPr>
        <w:t>Комиссия төрағасы: __________________ __________________</w:t>
      </w:r>
      <w:r>
        <w:br/>
      </w:r>
      <w:r>
        <w:rPr>
          <w:rFonts w:ascii="Times New Roman"/>
          <w:b w:val="false"/>
          <w:i w:val="false"/>
          <w:color w:val="000000"/>
          <w:sz w:val="28"/>
        </w:rPr>
        <w:t>
      </w:t>
      </w:r>
      <w:r>
        <w:rPr>
          <w:rFonts w:ascii="Times New Roman"/>
          <w:b w:val="false"/>
          <w:i w:val="false"/>
          <w:color w:val="000000"/>
          <w:sz w:val="28"/>
        </w:rPr>
        <w:t>Комиссия мүшелерi: _________________ __________________</w:t>
      </w:r>
      <w:r>
        <w:br/>
      </w:r>
      <w:r>
        <w:rPr>
          <w:rFonts w:ascii="Times New Roman"/>
          <w:b w:val="false"/>
          <w:i w:val="false"/>
          <w:color w:val="000000"/>
          <w:sz w:val="28"/>
        </w:rPr>
        <w:t>
      </w:t>
      </w:r>
      <w:r>
        <w:rPr>
          <w:rFonts w:ascii="Times New Roman"/>
          <w:b w:val="false"/>
          <w:i w:val="false"/>
          <w:color w:val="000000"/>
          <w:sz w:val="28"/>
        </w:rPr>
        <w:t>__________________ __________________</w:t>
      </w:r>
      <w:r>
        <w:br/>
      </w:r>
      <w:r>
        <w:rPr>
          <w:rFonts w:ascii="Times New Roman"/>
          <w:b w:val="false"/>
          <w:i w:val="false"/>
          <w:color w:val="000000"/>
          <w:sz w:val="28"/>
        </w:rPr>
        <w:t>
      </w:t>
      </w:r>
      <w:r>
        <w:rPr>
          <w:rFonts w:ascii="Times New Roman"/>
          <w:b w:val="false"/>
          <w:i w:val="false"/>
          <w:color w:val="000000"/>
          <w:sz w:val="28"/>
        </w:rPr>
        <w:t>__________________ __________________</w:t>
      </w:r>
      <w:r>
        <w:br/>
      </w:r>
      <w:r>
        <w:rPr>
          <w:rFonts w:ascii="Times New Roman"/>
          <w:b w:val="false"/>
          <w:i w:val="false"/>
          <w:color w:val="000000"/>
          <w:sz w:val="28"/>
        </w:rPr>
        <w:t>
      </w:t>
      </w:r>
      <w:r>
        <w:rPr>
          <w:rFonts w:ascii="Times New Roman"/>
          <w:b w:val="false"/>
          <w:i w:val="false"/>
          <w:color w:val="000000"/>
          <w:sz w:val="28"/>
        </w:rPr>
        <w:t>__________________ __________________</w:t>
      </w:r>
      <w:r>
        <w:br/>
      </w:r>
      <w:r>
        <w:rPr>
          <w:rFonts w:ascii="Times New Roman"/>
          <w:b w:val="false"/>
          <w:i w:val="false"/>
          <w:color w:val="000000"/>
          <w:sz w:val="28"/>
        </w:rPr>
        <w:t>
      </w:t>
      </w:r>
      <w:r>
        <w:rPr>
          <w:rFonts w:ascii="Times New Roman"/>
          <w:b w:val="false"/>
          <w:i w:val="false"/>
          <w:color w:val="000000"/>
          <w:sz w:val="28"/>
        </w:rPr>
        <w:t>(қолдары) (Т.А.Ә.)</w:t>
      </w:r>
      <w:r>
        <w:br/>
      </w:r>
      <w:r>
        <w:rPr>
          <w:rFonts w:ascii="Times New Roman"/>
          <w:b w:val="false"/>
          <w:i w:val="false"/>
          <w:color w:val="000000"/>
          <w:sz w:val="28"/>
        </w:rPr>
        <w:t>
      </w:t>
      </w:r>
      <w:r>
        <w:rPr>
          <w:rFonts w:ascii="Times New Roman"/>
          <w:b w:val="false"/>
          <w:i w:val="false"/>
          <w:color w:val="000000"/>
          <w:sz w:val="28"/>
        </w:rPr>
        <w:t>Қорытынды</w:t>
      </w:r>
      <w:r>
        <w:br/>
      </w:r>
      <w:r>
        <w:rPr>
          <w:rFonts w:ascii="Times New Roman"/>
          <w:b w:val="false"/>
          <w:i w:val="false"/>
          <w:color w:val="000000"/>
          <w:sz w:val="28"/>
        </w:rPr>
        <w:t>
      </w:t>
      </w:r>
      <w:r>
        <w:rPr>
          <w:rFonts w:ascii="Times New Roman"/>
          <w:b w:val="false"/>
          <w:i w:val="false"/>
          <w:color w:val="000000"/>
          <w:sz w:val="28"/>
        </w:rPr>
        <w:t>қоса берiлген құжаттармен ___ данада</w:t>
      </w:r>
      <w:r>
        <w:br/>
      </w:r>
      <w:r>
        <w:rPr>
          <w:rFonts w:ascii="Times New Roman"/>
          <w:b w:val="false"/>
          <w:i w:val="false"/>
          <w:color w:val="000000"/>
          <w:sz w:val="28"/>
        </w:rPr>
        <w:t>
      </w:t>
      </w:r>
      <w:r>
        <w:rPr>
          <w:rFonts w:ascii="Times New Roman"/>
          <w:b w:val="false"/>
          <w:i w:val="false"/>
          <w:color w:val="000000"/>
          <w:sz w:val="28"/>
        </w:rPr>
        <w:t>20__ ж. "___" ___________ қабылданды</w:t>
      </w:r>
      <w:r>
        <w:br/>
      </w:r>
      <w:r>
        <w:rPr>
          <w:rFonts w:ascii="Times New Roman"/>
          <w:b w:val="false"/>
          <w:i w:val="false"/>
          <w:color w:val="000000"/>
          <w:sz w:val="28"/>
        </w:rPr>
        <w:t>
      </w:t>
      </w:r>
      <w:r>
        <w:rPr>
          <w:rFonts w:ascii="Times New Roman"/>
          <w:b w:val="false"/>
          <w:i w:val="false"/>
          <w:color w:val="000000"/>
          <w:sz w:val="28"/>
        </w:rPr>
        <w:t>Құжаттарды қабылдаған кент,ауылдық округ әкiмiнiң немесе уәкiлеттi орган қызметкерiнiң Т.А.Ә., лауазымы, қолы 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