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2d9e5" w14:textId="7f2d9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мемлекеттік кәсіпорындары мүліктік кешен ретінде жекешелендіру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Қызылорда қаласы әкімдігінің 2014 жылғы 08 қыркүйектегі № 2317 қаулысы. Қызылорда облысының Әділет департаментінде 2014 жылғы 30 қыркүйекте № 4767 болып тіркелді. Күші жойылды - Қызылорда облысы Қызылорда қаласы әкімдігінің 2016 жылғы 29 қаңтардағы № 4861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Қызылорда облысы Қызылорда қаласы әкімдігінің 29.01.2016 </w:t>
      </w:r>
      <w:r>
        <w:rPr>
          <w:rFonts w:ascii="Times New Roman"/>
          <w:b w:val="false"/>
          <w:i w:val="false"/>
          <w:color w:val="ff0000"/>
          <w:sz w:val="28"/>
        </w:rPr>
        <w:t>№ 4861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"Мемлекеттік мүлік туралы" Қазақстан Республикасының 2011 жылғы 1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"Жекешелендіру объектілерін сату қағидасын бекіту туралы" Қазақстан Республикасы Үкіметінің 2011 жылғы 9 тамыздағы </w:t>
      </w:r>
      <w:r>
        <w:rPr>
          <w:rFonts w:ascii="Times New Roman"/>
          <w:b w:val="false"/>
          <w:i w:val="false"/>
          <w:color w:val="000000"/>
          <w:sz w:val="28"/>
        </w:rPr>
        <w:t>№ 920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қаулысына, "Жекешелендірудің кейбір мәселелері туралы" Қазақстан Республикасы Үкіметінің 2014 жылғы 31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Қызылорда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тізім бойынша қалалық мемлекеттік кәсіпорындар мүліктік кешен ретінде жекешелендірілсін.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қаулының орындалуын бақылау қала әкімінің орынбасары Н. Ахатовқа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52"/>
        <w:gridCol w:w="4148"/>
      </w:tblGrid>
      <w:tr>
        <w:trPr>
          <w:trHeight w:val="30" w:hRule="atLeast"/>
        </w:trPr>
        <w:tc>
          <w:tcPr>
            <w:tcW w:w="7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Н.НӘЛІБАЕВ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"Қызылорда облысының 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басқармасы"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Жақыпбаев Талғат Өмірзақұлы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__________________________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"08" қыркүйек 2014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қаласы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жылғы "08" қыркүйек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№2317 қаулысына 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Мүліктік кешен ретінде жекешелендірілетін қалалық мемлекеттік кәсіпорындардың тізімі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7201"/>
        <w:gridCol w:w="3244"/>
        <w:gridCol w:w="596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 мерзімі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 түрі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"Сырдария" балалар сауықтыру лагері"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коммерциялық тендер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"Қалалық мәдениет және тілдерді дамыту бөлімінің шаруашылық жүргізу құқығындағы "Қалалық мәдени және демалыс паркі" мемлекеттік коммуналдық кәсіпорны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коммерциялық тендер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