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2ba4" w14:textId="5b32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қаласы бойынша бірыңғай тіркелген салық ставкалары туралы" Қызылорда қалалық мәслихатының 2013 жылғы 20 маусымдағы N 18/2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2014 жылғы 26 қыркүйектегі N 34/4 шешiмi. Қызылорда облысының Әдiлет департаментiнде 2014 жылғы 14 қазанда N 4773 болып тiркелдi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Қызылорда қалалық мәслихатының 16.04.2015 N 42/6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"Қызылорда қаласы бойынша бірыңғай тіркелген салық ставкалары туралы" Қызылорда қалалық мәслихатының 2013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4469 нөмірімен тіркелген, "Ақмешіт Ақшамы" 2013 жылғы 3 шілдедегі № 26 (996), "Ел тілегі" 2013 жылғы 3 шілдедегі №27 (291) газеттерінде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келісімі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bookmarkEnd w:id="1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  <w:bookmarkEnd w:id="2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Салық комитетінің</w:t>
            </w:r>
          </w:p>
          <w:bookmarkEnd w:id="3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Қызылорда облысы бойынша </w:t>
            </w:r>
          </w:p>
          <w:bookmarkEnd w:id="4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Салық департаментінің Қызылорда</w:t>
            </w:r>
          </w:p>
          <w:bookmarkEnd w:id="5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қаласы бойынша Салық басқармасы"</w:t>
            </w:r>
          </w:p>
          <w:bookmarkEnd w:id="6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</w:p>
          <w:bookmarkEnd w:id="7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Мұстафаев________________</w:t>
            </w:r>
          </w:p>
          <w:bookmarkEnd w:id="8"/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"20" маусым 2013 жыл</w:t>
            </w:r>
          </w:p>
          <w:bookmarkEnd w:id="9"/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2. 
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8"/>
        <w:gridCol w:w="4182"/>
      </w:tblGrid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кезекті</w:t>
            </w:r>
          </w:p>
          <w:bookmarkEnd w:id="11"/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ХХХІV сессиясының төрайымы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ҚОЖАНИЯЗОВА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қалалық</w:t>
            </w:r>
          </w:p>
          <w:bookmarkEnd w:id="12"/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bookmarkEnd w:id="13"/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Қаржы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министрлігі Салық комитетінің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облысы бойынша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Салық департаментінің Қызылорда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қаласы бойынша Салық басқармасы"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Мұстафаев________________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қыркүйек 2014 жыл</w:t>
            </w:r>
          </w:p>
        </w:tc>
        <w:tc>
          <w:tcPr>
            <w:tcW w:w="41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