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3a06c" w14:textId="423a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2014 жылғы 15 қаңтардағы № 6-қ қаулысы. Қызылорда облысының Әділет департаментінде 2014 жылғы 10 ақпанда № 4591 болып тіркелді. Күші жойылды - Қызылорда облысы Арал ауданы әкімдігінің 2015 жылғы 13 қаңтардағы № 2-қ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Қызылорда облысы Арал ауданы әкімдігінің 13.01.2015 </w:t>
      </w:r>
      <w:r>
        <w:rPr>
          <w:rFonts w:ascii="Times New Roman"/>
          <w:b w:val="false"/>
          <w:i w:val="false"/>
          <w:color w:val="ff0000"/>
          <w:sz w:val="28"/>
        </w:rPr>
        <w:t>№ 2-қ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"Халықты жұмыспен қамту туралы" Қазақстан Республикасының 2001 жылғы 23 қаңтардағы N 149 Заңының 20-бабының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 жылға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көздері бекітілсін, қоғамдық жұмыстарға сұраныс пен ұсыныс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"Арал аудандық жұмыспен қамту және әлеуметтiк бағдарламалар бөлiмi" мемлекеттiк мекемесi қоғамдық жұмыстарға жұмыссыздарды жолдауды қамтамасыз етсiн.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аудан әкімінің орынбасары Ә. Алдановқа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алғашқы ресми жарияланған күнінен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Арал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Жайымбетов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"15" қаңтардағы N 6-қ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көздері, қоғамдық жұмыстарға сұраныс пен ұсыныс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4520"/>
        <w:gridCol w:w="966"/>
        <w:gridCol w:w="1694"/>
        <w:gridCol w:w="1553"/>
        <w:gridCol w:w="527"/>
        <w:gridCol w:w="1111"/>
        <w:gridCol w:w="1112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  <w:bookmarkEnd w:id="6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тізбесі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жұмыстардың түрлері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 нақты жағдайлары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Қатысушылардың еңбегіне төленетін ақының мөлшері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көздері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 сұраныс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 ұсыныс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ауданы әкімінің аппараты"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мәслихаты"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мәдениет және тілдерді дамыту бөлімі"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сәулет және қала құрылысы бөлімі"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жер қатынастары бөлімі"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құрылыс бөлімі"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жұмыспен қамту және әлеуметтік бағдарламалар бөлімі"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ішкі саясат бөлімі"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тұрғын үй-коммуналдық шаруашылығы, жолаушылар көлігі және автомобиль жолдары"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кәсіпкерлік, өнеркәсіп және туризм бөлімі"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экономика және бюджеттік жоспарлау бөлімі"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қаржы бөлімі"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ауыл шаруашылығы бөлімі"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дене шынықтыру және спорт бөлімі"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ауданының прокуратурасы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4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аудандық соты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5"/>
        </w:tc>
        <w:tc>
          <w:tcPr>
            <w:tcW w:w="4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"Сексеуіл кенті әкімінің аппараты"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санитарлық тазарту жөніндегі жұмыстар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"/>
        </w:tc>
        <w:tc>
          <w:tcPr>
            <w:tcW w:w="4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"Жақсықылыш кенті әкімінің аппараты"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санитарлық тазарту жөніндегі жұмыстар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"/>
        </w:tc>
        <w:tc>
          <w:tcPr>
            <w:tcW w:w="4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"Аманөткел ауылдық округі әкімінің аппараты"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санитарлық тазарту жөніндегі жұмыстар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8"/>
        </w:tc>
        <w:tc>
          <w:tcPr>
            <w:tcW w:w="4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"Ақирек ауылдық округі әкімінің аппараты"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санитарлық тазарту жөніндегі жұмыстар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9"/>
        </w:tc>
        <w:tc>
          <w:tcPr>
            <w:tcW w:w="4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"Аралқұм ауылдық округі әкімінің аппараты"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санитарлық тазарту жөніндегі жұмыстар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0"/>
        </w:tc>
        <w:tc>
          <w:tcPr>
            <w:tcW w:w="4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"Атанши ауылдық округі әкімінің аппараты" мемлекеттік мекемесі</w:t>
            </w:r>
          </w:p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санитарлық тазарту жөніндегі жұмыстар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1"/>
        </w:tc>
        <w:tc>
          <w:tcPr>
            <w:tcW w:w="4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"Бекбауыл ауылдық округі әкімінің аппараты"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санитарлық тазарту жөніндегі жұмыстар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2"/>
        </w:tc>
        <w:tc>
          <w:tcPr>
            <w:tcW w:w="4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"Беларан ауылдық округі әкімі аппараты"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санитарлық тазарту жөніндегі жұмыстар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3"/>
        </w:tc>
        <w:tc>
          <w:tcPr>
            <w:tcW w:w="4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"Бөген ауылдық округі әкімінің аппараты"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санитарлық тазарту жөніндегі жұмыстар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4"/>
        </w:tc>
        <w:tc>
          <w:tcPr>
            <w:tcW w:w="4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"Сазды ауылдық округі әкімінің аппараты"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санитарлық тазарту жөніндегі жұмыстар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5"/>
        </w:tc>
        <w:tc>
          <w:tcPr>
            <w:tcW w:w="4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"Сапақ ауылдық округі әкімінің аппараты"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санитарлық тазарту жөніндегі жұмыстар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6"/>
        </w:tc>
        <w:tc>
          <w:tcPr>
            <w:tcW w:w="4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"Қарақұм ауылдық округі әкімінің аппараты"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санитарлық тазарту жөніндегі жұмыстар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7"/>
        </w:tc>
        <w:tc>
          <w:tcPr>
            <w:tcW w:w="4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"Қаратерең ауылдық округі әкімінің аппараты" мемлекеттік мекемесі</w:t>
            </w:r>
          </w:p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санитарлық тазарту жөніндегі жұмыстар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8"/>
        </w:tc>
        <w:tc>
          <w:tcPr>
            <w:tcW w:w="4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"Қамыстыбас ауылдық округі әкімі аппараты"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санитарлық тазарту жөніндегі жұмыстар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9"/>
        </w:tc>
        <w:tc>
          <w:tcPr>
            <w:tcW w:w="4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"Құланды ауылдық округі әкімінің аппараты"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Құжаттарды өңдеу, көбейту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емес жұмыс күні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 икемді график бойынша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санитарлық тазарту жөніндегі жұмыстар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0"/>
        </w:tc>
        <w:tc>
          <w:tcPr>
            <w:tcW w:w="4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"Қосаман ауылдық округі әкімінің аппараты"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емес жұмыс күні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 икемді график бойынша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кодексіне сәйкес ең төменгі жалақы мөлшері негізінде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санитарлық тазарту жөніндегі жұмыстар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1"/>
        </w:tc>
        <w:tc>
          <w:tcPr>
            <w:tcW w:w="4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"Қосжар ауылдық округі әкімінің аппараты"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санитарлық тазарту жөніндегі жұмыстар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2"/>
        </w:tc>
        <w:tc>
          <w:tcPr>
            <w:tcW w:w="4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"Жіңішкеқұм ауылдық округі әкімінің аппараты" мемлекеттік мекемесі</w:t>
            </w:r>
          </w:p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санитарлық тазарту жөніндегі жұмыстар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3"/>
        </w:tc>
        <w:tc>
          <w:tcPr>
            <w:tcW w:w="4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"Жаңақұрылыс ауылдық округі әкімінің аппараты"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санитарлық тазарту жөніндегі жұмыстар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4"/>
        </w:tc>
        <w:tc>
          <w:tcPr>
            <w:tcW w:w="4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"Жетес би ауылдық округі әкімі аппараты"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санитарлық тазарту жөніндегі жұмыстар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5"/>
        </w:tc>
        <w:tc>
          <w:tcPr>
            <w:tcW w:w="4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"Октябрь ауылдық округі әкімінің аппараты" мемлекеттік мекемесі</w:t>
            </w:r>
          </w:p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санитарлық тазарту жөніндегі жұмыстар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6"/>
        </w:tc>
        <w:tc>
          <w:tcPr>
            <w:tcW w:w="4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 ауылдық округі әкімінің аппараты"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санитарлық тазарту жөніндегі жұмыстар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7"/>
        </w:tc>
        <w:tc>
          <w:tcPr>
            <w:tcW w:w="4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"Мергенсай ауылдық округі әкімінің аппараты"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санитарлық тазарту жөніндегі жұмыстар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8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қаласы әкімінің аппараты"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9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қалалық шаруашылық жүргізу құқындағы көпсалалы коммуналдық мемлекеттік кәсіпорыны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санитарлық тазарту жөніндегі жұмыстар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0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Әділет Министрлігі Қызылорда облысының әділет Департаментінің Арал аудандық әділет басқармасы"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1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облысы бойынша "Халыққа қызмет көрсету орталығы" Республикалық мемлекеттік кәсіпорынның филиалы, Арал аудандық бөлімі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2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Еңбек және халықты әлеуметтік қорғау Министрлігінің "Зейнетақы төлеу жөніндегі мемлекеттік орталығы" Республикалық мемлекеттік қазыналық кәсіпорнының Қызылорда облыстық филиалы, Арал аудандық бөлімі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3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Қаржы Министрлігінің Салық комитеті Қызылорда облысы бойынша Салық департаментінің Арал ауданы бойынша Салық басқармасы"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4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Қоршаған ортаны қорғау министрлігі Экологиялық реттеу және бақылау комитетінің Қызылорда облысы бойынша экология департаменті" мемлекеттік мекемесі, Арал аудандық бөлімі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5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ішкі істер департаменті Арал ауданының ішкі істер бөлімі"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6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Төтенше жағдайлар министрлігі Қызылорда облысының Төтенше жағдайлар департаменті Арал ауданының Төтенше жағдайлар бөлімі"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7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Арал ауданының Қорғаныс істері жөніндегі бөлімі"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8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Еңбек және халықты әлеуметтік қорғау министрлігі Бақылау және әлеуметтік қорғау комитетінің Қызылорда облысы бойынша Бақылау және әлеуметтік қорғау департаменті" мемлекеттік мекемесі, Арал аудандық бөлімі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59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мұрағаты"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0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сот актілерін орындау Департаментінің Арал ауданының аумақтық бөлімі" филиалы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1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жұмыспен қамту орталығы"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2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ветеринария бөлімі" мемлекеттік мекемесі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3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аудандық дене шынықтыру және спорт бөлімінің "Спорт клубы" мемлекеттік коммуналдық қазыналық кәсіпорны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санитарлық тазарту жөніндегі жұмыстар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 шаршы 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64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