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c380" w14:textId="ea0c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Арал ауданының аумағында тұратын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2014 жылғы 25 ақпандағы № 91-қ қаулысы. Қызылорда облысының Әділет департаментінде 2014 жылғы 17 наурызда № 4618 болып тіркелді. Күші жойылды - Қызылорда облысы Арал ауданы әкімдігінің 2015 жылғы 13 қаңтардағы № 2-қ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Арал ауданы әкімдігінің 13.01.2015 </w:t>
      </w:r>
      <w:r>
        <w:rPr>
          <w:rFonts w:ascii="Times New Roman"/>
          <w:b w:val="false"/>
          <w:i w:val="false"/>
          <w:color w:val="ff0000"/>
          <w:sz w:val="28"/>
        </w:rPr>
        <w:t>№ 2-қ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N 148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N 149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2014 жылға арналған Арал ауданының аумағында тұратын нысаналы топтарға жататын адамдардың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әкімінің орынбасары Ә.Алдановқа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91-қ қаулысына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Арал ауданының аумағында тұратын нысаналы топтарға жататын адамдардың қосымша тізбесі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Жиырма бір жастан жиырма тоғыз жасқа дейінгі жастар.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Жасы елуден асқан жұмыссыз адамдар.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Отбасында бірде-бір адам жұмыс істемейтін адамдар.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Ұзақ уақыт жұмыс істемейтін адамдар (бір жылдан артық).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Техникалық және кәсіби білім беру оқу орындарының түлектері.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