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1a96" w14:textId="c481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әкімінің 2014 жылғы 05 наурыздағы № 5 шешімі. Қызылорда облысының Әділет департаментінде 2014 жылғы 15 сәуірде № 4634 болып тіркелді. Күші жойылды - Қызылорда облысы Арал ауданы әкімінің 2015 жылғы 22 қаңтардағы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Арал ауданы әкімінің 22.01.2015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 бойынша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"Арал ауданы әкімінің аппараты" мемлекеттік мекемесінің басшысы Ж. Әлішеваға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шешiм алғашқы ресми жарияланған күнінен кейін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Арал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 А.Әбішев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"05" наурыз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шешіміне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 бойынша сайлау учаскелері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 сайлау учаскесі - Қарақұм ауылдық округі, Абай ауылы, N 59 мектеп.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 сайлау учаскесі - Арал қаласы, Бақтыбай батыр көшесі N 1 үй, N 260 мектеп.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 сайлау учаскесі - Қарақұм ауылдық округі, Ерімбетжаға ауылы, N 18 мектеп.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 сайлау учаскесі - Атанши ауылдық округі, Атанши ауылы, Бастауыш мектеп.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 сайлау учаскесі - Атанши ауылдық округі, Жіңішкеқұм ауылы, N 230 мектеп.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6 сайлау учаскесі - Қамыстыбас ауылдық округі, Қамыстыбас стансасы, Ауылдық клуб.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7 сайлау учаскесі - Сапақ ауылдық округі, Сапақ ауылы, N 69 мектеп.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8 сайлау учаскесі - Аралқұм ауылдық округі, Аралқұм стансасы, N 61 мектеп.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9 сайлау учаскесі - Аралқұм ауылдық округі, Шөміш стансасы, N 263 мектеп.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10 сайлау учаскесі - Бекбауыл ауылдық округі, Бекбауыл стансасы, Ауылдық клуб.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11 сайлау учаскесі - Ақирек ауылдық округі, Ақбай ауылы, Ауылдық клуб.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12 сайлау учаскесі - Бекбауыл ауылдық округі, Құмбазар ауылы, Ауылдық клуб.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13 сайлау учаскесі - Райым ауылдық округі, Қызылжар ауылы, Мәдениет үйі.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14 сайлау учаскесі - Жетес би ауылдық округі, Райым ауылы, Ауылдық клуб.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15 сайлау учаскесі - Қосжар ауылдық округі, Қосжар ауылы, N 67 мектеп.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16 сайлау учаскесі - Райым ауылдық округі, Шөмішкөл ауылы, N 66 мектеп.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17 сайлау учаскесі - Бөген ауылдық округі, Бөген ауылы, N 20 мектеп.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18 сайлау учаскесі - Бөген ауылдық округі, Қарашалаң ауылы, N 75 мектеп.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19 сайлау учаскесі - Арал қаласы, Байсеитова көшесі N 6 үй, N 71 мектеп-интернат.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20 сайлау учаскесі - Аманөткел ауылдық округі, Аманөткел ауылы, N 73 мектеп.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21 сайлау учаскесі - Аманөткел ауылдық округі, Аққұлақ ауылы, Ауылдық клуб.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22 сайлау учаскесі - Аманөткел ауылдық округі, Ақшатау ауылы, Бастауыш мектеп.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23 сайлау учаскесі - Жаңақұрылыс ауылдық округі, Жаңақұрылыс ауылы, Ауылдық клуб.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24 сайлау учаскесі - Қаратерең ауылдық округі, Қаратерең ауылы, Ауылдық клуб.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25 сайлау учаскесі - Қаратерең ауылдық округі, Тастақ ауылы, Питомник клубы.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26 сайлау учаскесі - Октябрь ауылдық округі, Шижаға ауылы, Мәдениет үйі.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27 сайлау учаскесі - Сазды ауылдық округі, Сазды ауылы, N 60 мектеп.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28 сайлау учаскесі - Октябрь ауылдық округі, Күршек ауылы, Ауылдық кітапхана.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29 сайлау учаскесі - Құланды ауылдық округі, Ақбасты ауылы, N 22 мектеп.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30 сайлау учаскесі - Беларан ауылдық округі, Құланды ауылы, Ауылдық клуб.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31 сайлау учаскесі - Мергенсай ауылдық округі, Жалаңаш ауылы, N 58 мектеп.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32 сайлау учаскесі - Жақсықылыш кенті, Мәдениет үйі.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33 сайлау учаскесі - Жіңішкеқұм ауылдық округі, Тоқабай ауылы, Ауылдық клуб.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34 сайлау учаскесі - Аралқұм ауылдық округі, Мойнақ ауылы, N 61 мектеп.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35 сайлау учаскесі - Сексеуіл кенті, Мәдениет үйі.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36 сайлау учаскесі - Сексеуіл кенті, N 87 мектеп.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37 сайлау учаскесі - Сексеуіл кенті, N 177 мектеп.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38 сайлау учаскесі - Сексеуіл кенті, Конту стансасы, Бастауыш мектеп.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39 сайлау учаскесі - Қосаман ауылдық округі, Қосаман ауылы, Ауылдық клуб.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40 сайлау учаскесі - Қосаман ауылдық округі, Ақеспе ауылы, Ауылдық клуб.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41 сайлау учаскесі - Сапақ ауылдық округі, Көктем ауылы, N 227 мектеп.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42 сайлау учаскесі - Арал қаласы, Совет көшесі N 27 үй, Арал обаға қарсы күресу стансасы.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43 сайлау учаскесі - Арал қаласы, Әбілқайыр хан көшесі N 36 үй, N 14 мектеп-лицей.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44 сайлау учаскесі - Арал қаласы, Жұмабаев көшесі нөмірсіз, N 62 мектеп.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45 сайлау учаскесі - Арал қаласы, Бақтыбай батыр көшесі N 35 үй, З. Шүкіров атындағы Қалалық мәдениет үйі.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46 сайлау учаскесі - Арал қаласы, Бақтыбай батыр көшесі N 117 үй, N 220 мектеп.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47 сайлау учаскесі - Арал қаласы, Т.Есетов көшесі N 1 үй, Аудандық жыраулар үйі.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48 сайлау учаскесі - Арал қаласы, Бақтыбай батыр көшесі N 58 үй, Аудандық жұмыспен қамту және әлеуметтік бағдарламалар бөлімі.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49 сайлау учаскесі - Арал қаласы, Ә.Әленов көшесі N 1 үй, Арал индустриалды-техникалық колледжі.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50 сайлау учаскесі - Арал қаласы, Әйтеке би көшесі N 60 үй, N 83 мектеп.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51 сайлау учаскесі - Арал қаласы, Әйтеке би тұйығы N 16 үй, Арал көпсалалы колледжі.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52 сайлау учаскесі - Арал қаласы, В.Терешкова көшесі N 1 а үй, N 262 мектеп гимназия.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53 сайлау учаскесі - Сексеуіл кенті, N 231 мектеп.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54 сайлау учаскесі - Жақсықылыш кенті, N 19 мектеп.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55 сайлау учаскесі - Бекбауыл ауылдық округі, Үкілісай стансасы, N 265 мектеп.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