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24c5" w14:textId="66f2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Арал аудандық мәслихатының 2013 жылғы 25 желтоқсандағы N 137 шешіміне өзгерістер мен толықтырулары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2014 жылғы 05 тамыздағы N 182 шешімі. Қызылорда облысының Әділет департаментінде 2014 жылғы 15 тамызда N 4748 болып тіркелді. Шешімнің қабылдау мерзімінің өтуіне байланысты қолдану тоқтатылды (Қызылорда облысы Арал аудандық мәслихатының 2015 жылғы 28 қаңтардағы N 03-16/28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(Қызылорда облысы Арал аудандық мәслихатының 28.01.2015 N 03-16/28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>» Қазақстан Республикасының 2008 жылғы 4 желтоқсандағы кодексіне,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«2014-2016 жылдарға арналған аудандық бюджет туралы» Арал аудандық мәслихатының 2013 жылғы 25 желтоқсандағы кезекті жиырма төртінші сессиясының 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4570 нөмірімен тіркелген, аудандық «Толқын» газетінің 2014 жылғы 22 қаңтардағы №06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8 428 296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1 204 507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10 767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296 460 мың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6 916 562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8 512 547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27 353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31 158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3 805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21 987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- 21 987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(профициті)- - 133 591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133 591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оның алғашқы ресми жарияланған күнінен бастап қолданысқа енгізіледі және 2014 жылдың 1 қаңтарынан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отызыншы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Жанназарова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«05» тамыздағы №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отызыншы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«25» желтоқсандағы №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жиырма төртінші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4"/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 бюджеті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2"/>
        <w:gridCol w:w="1142"/>
        <w:gridCol w:w="6527"/>
        <w:gridCol w:w="26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8 428 296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8 512 547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бағалау, сақтау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- 133 591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«05» тамыздағы №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отызыншы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36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«25» желтоқсандағы №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жиырма төртінші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4-қосымша</w:t>
            </w:r>
          </w:p>
          <w:bookmarkEnd w:id="37"/>
        </w:tc>
      </w:tr>
    </w:tbl>
    <w:bookmarkStart w:name="z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Аудандағы қала, кент, ауылдық округтердің бюджеттік бағдарламалары бойынша 2014 жылға арналған шығындар көлемі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442"/>
        <w:gridCol w:w="1576"/>
        <w:gridCol w:w="9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КБК-(123001000) 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КБК-(123002000) 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КБК-(123003000) 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КБК-(123004000) 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КБК-(123005000) Ауылдық жерлерде балаларды мектепке дейін тегін алып баруды және кері алып келуді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КБК-(123006000) 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КБК-(123008000) 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КБК-(123009000) 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КБК-(123011000) 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КБК-(123014000) 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КБК-(123026000) 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КБК-(123022000) 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КБК-(123040000)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КБК-(12304100) 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КБК-(123065000) Заңды тұлғалардыңжарғылық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әкімінің аппараты жинағы: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