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8a4a" w14:textId="93a8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мүлікті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әкімдігінің 2014 жылғы 08 қазандағы № 436-қ қаулысы. Қызылорда облысының Әділет департаментінде 2014 жылғы 07 қарашада № 4789 болып тіркелді. Күші жойылды - Қызылорда облысы Арал ауданы әкімдігінің 2016 жылғы 11 қаңтардағы № 4-қ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Арал ауданы әкімдігінің 11.01.2016 </w:t>
      </w:r>
      <w:r>
        <w:rPr>
          <w:rFonts w:ascii="Times New Roman"/>
          <w:b w:val="false"/>
          <w:i w:val="false"/>
          <w:color w:val="ff0000"/>
          <w:sz w:val="28"/>
        </w:rPr>
        <w:t>№ 4-қ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"Жекешелендірудің кейбір мәселелері туралы" Қазақстан Республикасы Үкіметінің 2014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мүлік жекешелендірілсін.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"Арал аудандық қаржы бөлімі"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"Қызылорда облысының қаржы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Жақыпбаев Талғат Өмірзақұлы 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"10" қараша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"08"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436-қ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Жекешелендірілетін аудандық коммуналдық мүлік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6"/>
        <w:gridCol w:w="6201"/>
        <w:gridCol w:w="1033"/>
      </w:tblGrid>
      <w:tr>
        <w:trPr>
          <w:trHeight w:val="30" w:hRule="atLeast"/>
        </w:trPr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қалалық шаруашылық жүргізу құқығындағы көпсалалы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 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Коммерциялық тендер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