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40b9" w14:textId="25d4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аудандық бюджет туралы" Арал аудандық мәслихатының 2013 жылғы 25 желтоқсандағы N 137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2014 жылғы 05 желтоқсандағы N 197 шешімі. Қызылорда облысының Әділет департаментінде 2014 жылғы 12 желтоқсанда N 4818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Бюджет кодексі»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№148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«2014-2016 жылдарға арналған аудандық бюджет туралы» Арал аудандық мәслихатының 2013 жылғы 25 желтоқсандағы кезекті жиырма төртінші сессиясының 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4570 нөмірімен тіркелген, аудандық «Толқын» газетінің 2014 жылғы 22 қаңтардағы № 06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8 382 818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1 204 507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10 769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180 068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6 987 474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8 467 086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27 353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31 158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3 805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21 970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- 21 970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(профициті)- - 133 591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- 133 591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«2014-2016 жылдарға арналған аудандық бюджет туралы» Арал аудандық мәслихатының 2013 жылғы 25 желтоқсандағы кезекті жиырма төртінші сессиясының № 137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оның алғашқы ресми жарияланған күнінен бастап қолданысқа енгізіледі және 2014 жылдың 1 қаңтарынан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отыз үшінші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Жулдасбаев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« 05» желтоқсандағы №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отыз үшінші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«25» желтоқсандағы №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жиырма төртінші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3"/>
        </w:tc>
      </w:tr>
    </w:tbl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 бюджеті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8"/>
        <w:gridCol w:w="1128"/>
        <w:gridCol w:w="6450"/>
        <w:gridCol w:w="27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"/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сомасы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8 382 818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1 204 507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491 266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57 937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түсімдер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6 987 474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6 987 474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6 987 474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"/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8 467 086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563 667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356 809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бағалау, сақтау және сату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5 465 946 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466 663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342 352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4 574 875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4 479 100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438 270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655 236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268 261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268 261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512 182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266 342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Ведомостволық бағыныстағы мемлекеттік мекемелерінің және ұйымдарының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 шараларды іске асыру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220 309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- 133 591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