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c290" w14:textId="a9dc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2015-2017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2014 жылғы 25 желтоқсандағы № 206 шешімі. Қызылорда облысының Әділет департаментінде 2015 жылғы 16 қаңтарда № 4843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2015-2017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8 470 900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1 252 222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323 443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6 886 486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8 468 635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 беру – 20 876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26 757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– 5 881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жасалатын операциялар бойынша сальдо – 48 196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48 196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(профициті)- - 66 807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- 66 807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Арал аудандық мәслихатының 27.11.2015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01.01.2015 бастап пайда болған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жолдарын күтіп ұстау шығындарына бағытталған бюджет қаражатының ең төменгі мөлшері 123 420 мың теңге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Ауданның жергілікті атқарушы органының резерві 34 155 мың теңге көлемінде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Аудандағы қаланың, кенттердің, ауылдық округтердің бюджеттік бағдарламалары бойынша 2015-2017 жылдарға арналған шығындар көлемі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аудандық бюджетті атқару процесінде секвестрлеуге жатпайтын аудандық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отыз төртінші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2015 жылға арналған аудан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1-қосымша жаңа редакцияда - Қызылорда облысы Арал аудандық мәслихатының 27.11.2015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01.01.2015 бастап пайда болған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739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6 886 486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6 886 486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6 886 486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8 468 635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4 743 347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 –медициналық-педогогикалық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ветеринаиярлық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шұңқырлырдың)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- 66 807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6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2"/>
    <w:bookmarkStart w:name="z2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739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8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4"/>
    <w:bookmarkStart w:name="z4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739"/>
        <w:gridCol w:w="2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5 099 467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пәтерлі тұрғын үйлерде энергетикалық аудит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9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Аудандағы қала, кент, ауылдық округтердің бюджеттік бағдарламалары бойынша 2015 жылға арналған шығындар көлемі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- Қызылорда облысы Арал аудандық мәслихатының 27.11.2015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 және 01.01.2015 бастап пайда болған қатынастарға таралады).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Елді мекендерді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КБК-(123041000) 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Заңды тұлғалардыңжарғылық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кент, ауыл әкімінің аппараты жинағы: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10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қаланың, кенттердің, ауылдық округтердің бюджеттік бағдарламалары бойынша 2016 жылға арналған шығындар көлемі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КБК-(123004000) Мектепке дейінгі тәрбие мен оқыту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138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қаланың, кенттердің, ауылдық округтердің бюджеттік бағдарламалары бойынша 2017 жылға арналған шығындар көлемі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КБК-(123001000)Қаладағы аудан, аудандық маңызы бар қала,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КБК-(123005000) Ауылдық жерлерде балаларды мектепке дейін тегін алып баруды және кері алып келуді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КБК-(123006000) Жергілікті деңгейде мәдени-демалыс жұмыстарын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КБК-(123009000) Елді мекендердің санитариясын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КБК-(123011000) Елді мекендерді 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КБК-(123026000) Жергілікті деңгейде 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КБК-(123040000) "Өңірлерді дамыту" бағдарламасы шеңберінде өңірлерді экономикалық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"25"желтоқсандағы №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отыз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7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атқару процесінде секвестрлеуге жатпайтын аудандық бюджеттік бағдарламалар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