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a0cd6" w14:textId="f4a0c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"2014-2016 жылдарға арналған аудандық бюджет туралы" Қазалы аудандық мәслихатының 2013 жылғы 27 желтоқсандағы кезекті XXVI сессиясының № 165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2014 жылғы 21 ақпандағы № 179 шешімі. Қызылорда облысының Әділет департаментінде 2014 жылғы 04 наурызда № 4609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"2014-2016 жылдарға арналған аудандық бюджет туралы" Қазалы аудандық мәслихатының 2013 жылғы 27 желтоқсандағы ХХVІ сессиясының </w:t>
      </w:r>
      <w:r>
        <w:rPr>
          <w:rFonts w:ascii="Times New Roman"/>
          <w:b w:val="false"/>
          <w:i w:val="false"/>
          <w:color w:val="000000"/>
          <w:sz w:val="28"/>
        </w:rPr>
        <w:t>N 165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4573 нөмірімен тіркелген, аудандық "Қазалы" газетінің 2014 жылғы 18 қаңтардағы N 6-7 сандарында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2014-2016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9 298 172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1 377 591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20 501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31 466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7 868 614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9 435 371,3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170 964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194 737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23 773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37 400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37 400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-345 563,3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345 563,3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5)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мүгедектердің құқықтарын қамтамасыз ету және өмір сүру сапасын жақсарту жөніндегі іс-шаралар жоспарын іске асыруға 2 162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4) тармақшалары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білім беру ұйымдарын материалдық-техникалық жарақтандыруға 58 196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өңірге қажет мамандықтар бойынша әлеуметтік тұрғыдан халықтық осал тобы қатарынан білім алушы студенттер үшін әлеуметтік көмек көрсетуге 17 672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5), 6), 7), 8) тармақшаларымен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мүгедектердің құқықтарын қамтамасыз ету және өмір сүру сапасын жақсарту жөніндегі іс-шаралар жоспарын іске асыруға 903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туберкулезбен тұрақты емделіп жүрген науқастарға әлеуметтік көмекке 8 061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ветеринарлық ұйымдардың материалдық-техникалық базасын нығайтуға 40 600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көлік инфрақұрылымын орташа және күрделі жөндеуге 200 000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инженерлік-коммуникациялық инфрақұрылымды жобалауға, дамытуға, жайластыруға және (немесе) сатып алуға 157 848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4)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"Әйтеке би кентінің жылу жүйесін кеңейту" жобасына 662 996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3), 4), 5) тармақшаларымен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"Әйтеке би кентінің жылу жүйесін кеңейту" жобасын қоса қаржыландыруға 73 666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инженерлік-коммуникациялық инфрақұрылымды жобалауға, дамытуға, жайластыруға және (немесе) сатып алуға 45 627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"Байқожа жергілікті су құбырының сумен қамту жүйесін қайта жаңғырту (2 кезең)" жобасының мемлекеттік сараптамадан өткізілген жоба-сметалық құжаттамасын әзірлеуге 58 800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15-тармақтармен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2013 жылы тіркелген міндеттемелерінің төленбеген бөлігін қаржыландыруға төмендегі бюджеттік бағдарламаларға бағытталсын: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458-028 "Коммуналдық шаруашылығын дамыту" бағдарламасына 30 726,5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458-022 "Көлік инфрақұрылымын дамыту" бағдарламасына 964,3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Бюджеттік бағдарламалар бойынша сомалар азайтылсын: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122-006 "Аудан (облыстық маңызы бар қала) ауқымындағы төтенше жағдайлардың алдын алу және оларды жою" бағдарламасы 14 989 мың теңгеге;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467-003 "Коммуналдық тұрғын үй қорының тұрғын үйін жобалау, салу және (немесе) сатып алу" бағдарламасы 6 346 мың теңгеге;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123-008 "Елді мекендердегі көшелерді жарықтандыру" бағдарламасы 8 274 мың теңгеге;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458-018 "Елдi мекендердi абаттандыру және көгалдандыру" бағдарламасы 6 872 мың теңгеге;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456-002 "Газеттер мен журналдар арқылы мемлекеттік ақпараттық саясат жүргізу жөніндегі қызметтер" бағдарламасы 5 000 мың теңгеге;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123-013 "Аудандық маңызы бар қалаларда, кенттерде, ауылдарда, ауылдық округтерде автомобиль жолдарының жұмыс істеуін қамтамасыз ету" бағдарламасы 5 937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2014 жылдың 1 қаңтарына қалыптасқан бюджет қаражатының 115962 мың теңге қалдықтары және бюджеттік бағдарламалар бойынша азайтылған 47418 мың теңге төмендегі бюджеттік бағдарламаларға бағытталсын: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2013 жылы орындалмаған міндеттемелерді қаржыландыруға 458-031 "Кондоминиум объектісіне техникалық паспорттар дайындау" бағдарламасына 447,2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2014 жылдың 1 қаңтарына қалыптасқан кредиторлық қарызды өтеуге 458-001 "Жергілікті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қызметтер" бағдарламасына 484,4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122-001 "Аудан (облыстық маңызы бар қала) әкімінің қызметін қамтамасыз ету жөніндегі қызметтер" бағдарламасына 3 833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123-001 "Қаладағы аудан, аудандық маңызы бар қаланың, кент, ауыл, ауылдық округ әкімінің қызметін қамтамасыз ету жөніндегі қызметтер" бағдарламасына 16 187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123-022 "Мемлекеттік органның күрделі шығыстары" бағдарламасына 15 533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452-001 "Ауданның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қызметтер" бағдарламасына 691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452-003 "Салық салу мақсатында мүлікті бағалауды жүргізу" бағдарламасына 2 300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464-003 "Жалпы білім беру" бағдарламасына 1 727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451-014 "Мұқтаж азаматтарға үйде әлеуметтiк көмек көрсету" бағдарламасына 1 705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458-003 "Мемлекеттік тұрғын үй қорының сақталуын ұйымдастыру" бағдарламасына 121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458-031 "Кондоминиум объектісіне техникалық паспорттар дайындау" бағдарламасына 147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458-033 "Инженерлік-коммуникациялық инфрақұрылымды жобалау, дамыту, жайластыру және (немесе) сатып алу" бағдарламасына 2048,4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458-012 "Сумен жабдықтау және су бұру жүйесінің жұмыс істеуі" бағдарламасына 8 225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123-008 "Елді мекендердегі көшелерді жарықтандыру" бағдарламасына 3 516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123-011 "Елді мекендерді абаттандыру мен көгалдандыру" бағдарламасына 23 281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455-003 "Мәдени-демалыс жұмысын қолдау" бағдарламасына 181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465-005 "Ұлттық және бұқаралық спорт түрлерін дамыту" бағдарламасына 5 073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465-032 "Ведомстволық бағыныстағы мемлекеттік мекемелерінің және ұйымдарының күрделі шығыстары" бағдарламасына 135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467-008 "Cпорт объектілерін дамыту" бағдарламасына 68 410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455-032 "Ведомстволық бағыныстағы мемлекеттік мекемелерінің және ұйымдарының күрделі шығыстары" бағдарламасына 3 125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456-001 "Жергілікті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қызметтер" бағдарламасына 1 195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467-001 "Жергілікті деңгейде құрылыс саласындағы мемлекеттік саясатты іске асыру жөніндегі қызметтер" бағдарламасына 3 215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458-037 "Әлеуметтік маңызы бар қалалық (ауылдық), қала маңындағы және ауданішілік қатынастар бойынша жолаушылар тасымалдарын субсидиялау" бағдарламасына 1 800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122-001 "Аудан (облыстық маңызы бар қала) әкімінің қызметін қамтамасыз ету жөніндегі қызметтер" бағдарламасы 516 мың теңгеге, 123-001 "Қаладағы аудан, аудандық маңызы бар қала, кент, ауыл, ауылдық округ әкімінің қызметін қамтамасыз ету жөніндегі қызметтер" бағдарламасы 1032 мың теңгеге, 452-001 "Ауданның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қызметтер" бағдарламасы 516 мың теңгеге, 453-001 "Экономикалық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қызметтер" бағдарламасы 516 мың теңгеге, 464-001 "Жергілікті деңгейде білім беру саласындағы мемлекеттік саясатты іске асыру жөніндегі қызметтер" бағдарламасы 516 мың теңгеге, 451-001 "Жергілікті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қызметтер" бағдарламасы 516 мың теңгеге, 465-001 "Жергілікті деңгейде дене шынықтыру және спорт саласындағы мемлекеттік саясатты іске асыру жөніндегі қызметтер" бағдарламасы 516 мың теңгеге, 455-001 "Жергілікті деңгейде тілдерді және мәдениетті дамыту саласындағы мемлекеттік саясатты іске асыру жөніндегі қызметтер" бағдарламасы 516 мың теңгеге, 456-001 "Жергілікті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қызметтер" бағдарламасы 516 мың теңгеге, 462-001 "Жергілікті деңгейде ауыл шаруашылығы саласындағы мемлекеттік саясатты іске асыру жөніндегі қызметтер" бағдарламасы 516 мың теңгеге, 463-001 "Аудан (облыстық маңызы бар қала) аумағында жер қатынастарын реттеу саласындағы мемлекеттік саясатты іске асыру жөніндегі қызметтер" бағдарламасы 515 мың теңгеге, 473-001 "Жергілікті деңгейде ветеринария саласындағы мемлекеттік саясатты іске асыру жөніндегі қызметтер" бағдарламасы 515 мың теңгеге, 467-001 "Жергілікті деңгейде құрылыс саласындағы мемлекеттік саясатты іске асыру жөніндегі қызметтер" бағдарламасы 515 мың теңгеге, 468-001 "Жергілікті деңгейде сәулет және қала құрылысы саласындағы мемлекеттік саясатты іске асыру жөніндегі қызметтер" бағдарламасы 515 мың теңгеге, 458-001 "Жергілікті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қызметтер" бағдарламасы 515 мың теңгеге, 493-001 "Жергілікті деңгейде кәсіпкерлікті, өнеркәсіпті және туризмді дамыту саласындағы мемлекеттік саясатты іске асыру жөніндегі қызметтер" бағдарламасы 515 мың теңгеге азайтылып, 452-024 "Мемлекеттік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трансферттер" бағдарламасы 8766 мың теңгеге көбейтілсін;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112-003 "Мемлекеттік органның күрделі шығыстары" бағдарламасы 244 мың теңгеге, 453-004 "Мемлекеттік органның күрделі шығыстары" бағдарламасы 366 мың теңгеге, 464-012 "Мемлекеттік органның күрделі шығыстары" бағдарламасы 366 мың теңгеге, 451-021 "Мемлекеттік органның күрделі шығыстары" бағдарламасы 610 мың теңгеге, 465-004 "Мемлекеттік органның күрделі шығыстары" бағдарламасы 122 мың теңгеге, 455-010 "Мемлекеттік органның күрделі шығыстары" бағдарламасы 244 мың теңгеге, 456-006 "Мемлекеттік органның күрделі шығыстары" бағдарламасы 488 мың теңгеге, 462-006 "Мемлекеттік органның күрделі шығыстары" бағдарламасы 244 мың теңгеге, 463-007 "Мемлекеттік органның күрделі шығыстары" бағдарламасы 244 мың теңгеге, 467-017 "Мемлекеттік органның күрделі шығыстары" бағдарламасы 244 мың теңгеге, 468-004 "Мемлекеттік органның күрделі шығыстары" бағдарламасы 244 мың теңгеге, 458-013 "Мемлекеттік органның күрделі шығыстары" бағдарламасы 244 мың теңгеге, 123-022 "Мемлекеттік органның күрделі шығыстары" бағдарламасы 5490 мың теңгеге азайтылып, 452-018 "Мемлекеттік органның күрделі шығыстары" бағдарламасы 9150 мың теңгеге көбейтілсін;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451-007 "Жергілікті өкілетті органдардың шешімі бойынша мұқтаж азаматтардың жекелеген топтарына әлеуметтік көмек" бағдарламасы 303 мың теңгеге азайтылып, 451-011 "Жәрдемақыларды және басқа да әлеуметтік төлемдерді есептеу, төлеу мен жеткізу бойынша қызметтерге ақы төлеу" бағдарламасы 303 мың теңгеге көбейтілсін;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451-001 "Жергілікті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қызметтер" бағдарламасы 725 мың теңгеге азайтылып, 122-001 "Аудан (облыстық маңызы бар қала) әкімінің қызметін қамтамасыз ету жөніндегі қызметтер" бағдарламасы 725 мың теңгеге көбейтілсін;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458-018 "Елдi мекендердi абаттандыру және көгалдандыру" бағдарламасы 25917 мың теңгеге азайтылып, 123-001 "Қаладағы аудан, аудандық маңызы бар қала, кент, ауыл, ауылдық округ әкімінің қызметін қамтамасыз ету жөніндегі қызметтер" бағдарламасы 8616 мың теңгеге, 458-015 "Елдi мекендердегі көшелердi жарықтандыру" бағдарламасы 17301 мың теңгеге көбейтілсін;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123-013 "Аудандық маңызы бар қалаларда, кенттерде, ауылдарда, ауылдық округтерде автомобиль жолдарының жұмыс істеуін қамтамасыз ету" бағдарламасы 23623 мың теңгеге азайтылып, 123-011 "Елді мекендерді абаттандыру мен көгалдандыру" бағдарламасы 23623 мың теңгеге көбейтілсін;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458-001 "Жергілікті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қызметтер" бағдарламасы 552 мың теңгеге азайтылып, 458-012 "Сумен жабдықтау және су бұру жүйесінің жұмыс істеуі" бағдарламасы 552 мың теңгеге көбейтілсін;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458-001 "Жергілікті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қызметтер" бағдарламасы 400 мың теңгеге азайтылып, 458-049 "Көп пәтерлі тұрғын үйлерде энергетикалық аудит жүргізу" бағдарламасы 400 мың теңгеге көбейтілсін;";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6-қосымшасы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бастап қолданысқа енгізіледі және 2014 жылдың 1 қаңтарынан бастап пайда болған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Қазалы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XXVІІ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Ізбасов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Қазалы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Бөріқұлақов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"21" ақпандағы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ХХVІІ сессиясының N 179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"27"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ХХVІ сессиясының N 165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949"/>
        <w:gridCol w:w="554"/>
        <w:gridCol w:w="7311"/>
        <w:gridCol w:w="2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құралдарына салынатын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060"/>
        <w:gridCol w:w="1060"/>
        <w:gridCol w:w="6656"/>
        <w:gridCol w:w="27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9435371,3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1753532,1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-345563,3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"21" ақпандағы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ХХVІІ сессиясының N 179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"27"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ХХVІ сессиясының N 165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кент, ауылдық округі әкімі аппараттары бюджеттік бағдарлама әкімшілері бойынша 2014 жылға арналған жеке жоспарларының қаржылар көлемі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/мың теңге/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526"/>
        <w:gridCol w:w="854"/>
        <w:gridCol w:w="1484"/>
        <w:gridCol w:w="721"/>
        <w:gridCol w:w="850"/>
        <w:gridCol w:w="721"/>
        <w:gridCol w:w="721"/>
        <w:gridCol w:w="721"/>
        <w:gridCol w:w="721"/>
        <w:gridCol w:w="854"/>
        <w:gridCol w:w="1191"/>
        <w:gridCol w:w="587"/>
        <w:gridCol w:w="721"/>
        <w:gridCol w:w="721"/>
        <w:gridCol w:w="587"/>
      </w:tblGrid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бағдарламалар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 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"Әйтеке би кенті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"Қазалы қаласы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"Майлыбас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"Қызылқұм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"Бозкөл ауылдық округі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"Аранды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"Алға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"Майдакөл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"Арықбалық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"Көларық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"Мұратбаев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"Құмжиек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"Қарашенгел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"Басықара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"Өркендеу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"Тасарық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"Бірлік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"Ақжона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"Шәкен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"Сарбұлақ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