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f673" w14:textId="df0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ауылдық округі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Сарыкөл ауылдық округі әкімінің 2014 жылғы 12 мамырдағы N 2 шешімі. Қызылорда облысының Әділет департаментінде 2014 жылғы 30 мамырда N 4688 болып тіркелді. Шешімнің тақырыбы жаңа редакцияда - Қызылорда облысы Қазалы ауданы Сарыкөл ауылдық округі әкімінің 2014 жылғы 24 желтоқсандағы N 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жаңа редакцияда - Қызылорда облысы Қазалы ауданы Сарыкөл ауылдық округі әкімінің 24.12.2014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және "Қазақстан Республикасы Ауыл шаруашылығы министрлiгi Ветеринариялық бақылау және қадағалау комитетiнiң Қазалы аудандық аумақтық инспекциясы" мемлекеттік мекемесінің 2014 жылғы 18 сәуірдегі N 8-09-91 ұсынысына сәйкес Сарыкөл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Сарыкөл ауылдық округiнің Абай ауылы, "Құланбай" және "Кене" учаскелері аумағында ұсақ малдар арасында сарып ауруының анықталуына байланысты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ауданы Сарыкөл ауылдық округі әкімінің 24.12.2014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Ауыл шаруашылығы министрлiгi Ветеринариялық бақылау және қадағалау комитетiнiң Қазалы аудандық аумақтық инспекциясы" мемлекеттiк мекемесi (М.Дүйсен, келiсiмі бойынша) осы шешiмнен туындайтын қажеттi шараларды қабылдау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шешiмнiң орындалуын бақылау "Сарыкөл ауылдық округі әкімінің аппараты" мемлекеттік мекемесінің бас маманы С.Қасымовқа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шешiм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Сарыкөл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</w:p>
          <w:bookmarkEnd w:id="1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Дидаров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КЕЛIСIЛДI: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қадағалау комитетiнiң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Қазалы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мекемесiнiң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М. Дүйсен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мамыр 2014 жыл</w:t>
            </w:r>
          </w:p>
          <w:bookmarkEnd w:id="2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