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5640" w14:textId="b435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мәслихатының 2013 жылғы 27 желтоқсандағы № 165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2014 жылғы 18 маусымдағы № 216 шешімі. Қызылорда облысының Әділет департаментінде 2014 жылғы 20 маусымда № 4705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аудандық бюджет туралы" Қазалы аудандық мәслихатының 2013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165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4573 нөмірімен тіркелген, аудандық "Қазалы" газетінің 2014 жылғы 18 қаңтардағы № 6-7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2014-2016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9718728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1400297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20501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31466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8266464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9863765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170964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194737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37400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37400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-353401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353401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7), 14), 21)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123-001 "Қаладағы аудан, аудандық маңызы бар қаланың, кент, ауыл, ауылдық округ әкімінің қызметін қамтамасыз ету жөніндегі қызметтер" бағдарламасы 3329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123-011 "Елді мекендерді абаттандыру мен көгалдандыру" бағдарламасы 4347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467-010 "Ауыл шаруашылығы объектілерін дамыту" бағдарламасы 1370 мың теңгеге;";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24), 25)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"24) 464-006 "Балаларға қосымша білім беру" бағдарламасы 2273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467-006 "Сумен жабдықтау және су бұру жүйесін дамыту" бағдарламасы 433 мың теңгеге;";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1), 4), 15)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122-001 "Аудан (облыстық маңызы бар қала) әкімінің қызметін қамтамасыз ету жөніндегі қызметтер" бағдарламасына 9309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123-001 "Қаладағы аудан, аудандық маңызы бар қаланың, кент, ауыл, ауылдық округ әкімінің қызметін қамтамасыз ету жөніндегі қызметтер" бағдарламасына 18059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123-011 "Елді мекендерді абаттандыру мен көгалдандыру" бағдарламасына 35633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25)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"25) бюджеттік бағдарламалар бойынша көбейтілсін: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464-067 "Ведомстволық бағыныстағы мемлекеттік мекемелерінің және ұйымдарының күрделі шығыстары" бағдарламасына 7955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451-009 "1999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қолдау" бағдарламасына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451-001 "Жергілікті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қызметтер" бағдарламасына 108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451-021 "Мемлекеттік органның күрделі шығыстары" бағдарламасына 923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451-011 "Жәрдемақыларды және басқа да әлеуметтік төлемдерді есептеу, төлеу мен жеткізу бойынша қызметтерге ақы төлеу" бағдарламасы 149 мың теңгеге азайтылып, 451-005 "Мемлекеттік атаулы әлеуметтік көмек" бағдарламасы 59 мың теңгеге, 451-016 "18 жасқа дейінгі балаларға мемлекеттік жәрдемақылар" бағдарламасы 90 мың теңгеге көбейтілсін;";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 және 2014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Наурызбай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"18"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сессиясының № 216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 сессиясының № 165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52"/>
        <w:gridCol w:w="953"/>
        <w:gridCol w:w="7230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"18"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сессиясының № 216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 сессиясының № 165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округі әкімі аппараттары бюджеттік бағдарлама әкімшілері бойынша 2014 жылға арналған жеке жоспарларының қаржылар көлемі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526"/>
        <w:gridCol w:w="854"/>
        <w:gridCol w:w="1484"/>
        <w:gridCol w:w="721"/>
        <w:gridCol w:w="850"/>
        <w:gridCol w:w="721"/>
        <w:gridCol w:w="721"/>
        <w:gridCol w:w="721"/>
        <w:gridCol w:w="721"/>
        <w:gridCol w:w="854"/>
        <w:gridCol w:w="1191"/>
        <w:gridCol w:w="587"/>
        <w:gridCol w:w="721"/>
        <w:gridCol w:w="721"/>
        <w:gridCol w:w="587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 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