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2ce8" w14:textId="1222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2014 жылғы 30 мамырдағы № 207 қаулысы. Қызылорда облысының Әділет департаментінде 2014 жылғы 08 шілдеде № 4718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кейбір заңнамалық актілеріне мемлекеттік басқару органдарына арасындағы өкілеттіктердің аражігін ажырату мәселелері бойынша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13 маусымдағы,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жергiлiктi мемлекеттiк басқару және өзiн-өзi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Заңдарына, Қазақстан Республикасының "Бiлiм туралы" 2007 жылғы 27 шiлдедегi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ЕТЕДI: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Бекiтiлсiн: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мектепке дейiнгi тәрбие мен оқытуға мемлекеттiк бiлiм беру тапсырысы;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жан басына шаққандағы қаржыландыру мөлшерi;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ата-ананың ақы төлеу мөлшерi.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Қаулының орындалуын бақылау Қазалы ауданы әкiмiнiң орынбасары Ғ.Бәймішевке жүктелсiн.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күнiнен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қаулысына 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мектепке дейiнгi тәрбие мен оқытуға мемлекеттiк бiлiм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965"/>
        <w:gridCol w:w="7613"/>
      </w:tblGrid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тапсырысы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қаулысына 2 қосымша</w:t>
            </w:r>
          </w:p>
        </w:tc>
      </w:tr>
    </w:tbl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 мөлшерi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855"/>
        <w:gridCol w:w="5130"/>
        <w:gridCol w:w="5130"/>
      </w:tblGrid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тәрбиеленушiге бiр айда жұмсалатын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 теңгеден кем емес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 теңгеден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қаулысына 3 қосымша</w:t>
            </w:r>
          </w:p>
        </w:tc>
      </w:tr>
    </w:tbl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ата-ананың ақы төлеу мөлшерi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4399"/>
        <w:gridCol w:w="6998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мектепке дейiнгi ұйымдардағы ата-ана төлем ақысының бiр айдағы мөлшерi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тапсырысы бойынша қызмет алатын жекеменшiк мектепке дейiнгi ұйымдардағы ата-ана төлем ақысының бiр айдағы мөлшерi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есептiк көрсеткiштен артық емес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есептiк көрсеткiштен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