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3130" w14:textId="5e43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Қазалы аудандық мәслихатының 2013 жылғы 27 желтоқсандағы № 165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2014 жылғы 05 тамыздағы № 235 шешімі. Қызылорда облысының Әділет департаментінде 2014 жылғы 11 тамызда № 4742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туралы" Қазалы аудандық мәслихатының 2013 жылғы 27 желтоқсандағы </w:t>
      </w:r>
      <w:r>
        <w:rPr>
          <w:rFonts w:ascii="Times New Roman"/>
          <w:b w:val="false"/>
          <w:i w:val="false"/>
          <w:color w:val="000000"/>
          <w:sz w:val="28"/>
        </w:rPr>
        <w:t>№ 165</w:t>
      </w:r>
      <w:r>
        <w:rPr>
          <w:rFonts w:ascii="Times New Roman"/>
          <w:b w:val="false"/>
          <w:i w:val="false"/>
          <w:color w:val="000000"/>
          <w:sz w:val="28"/>
        </w:rPr>
        <w:t xml:space="preserve"> шешіміне (нормативтік құқықтық актілерді мемлекеттік тіркеу Тізілімінде 4573 нөмірімен тіркелген, аудандық "Қазалы" газетінің 2014 жылғы 18 қаңтардағы № 6-7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10017973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1428839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20501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31466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8537167 мың теңге;</w:t>
      </w:r>
      <w:r>
        <w:br/>
      </w:r>
      <w:r>
        <w:rPr>
          <w:rFonts w:ascii="Times New Roman"/>
          <w:b w:val="false"/>
          <w:i w:val="false"/>
          <w:color w:val="000000"/>
          <w:sz w:val="28"/>
        </w:rPr>
        <w:t>
      </w:t>
      </w:r>
      <w:r>
        <w:rPr>
          <w:rFonts w:ascii="Times New Roman"/>
          <w:b w:val="false"/>
          <w:i w:val="false"/>
          <w:color w:val="000000"/>
          <w:sz w:val="28"/>
        </w:rPr>
        <w:t>2) шығындар – 10141829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170964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194737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23773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58581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58581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5) бюджет тапшылығы (профициті) – -353401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353401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1), 2), 7), 9)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"1) білім беру ұйымдарын материалдық-техникалық жарақтандыруға 57370 мың теңге;";</w:t>
      </w:r>
      <w:r>
        <w:br/>
      </w:r>
      <w:r>
        <w:rPr>
          <w:rFonts w:ascii="Times New Roman"/>
          <w:b w:val="false"/>
          <w:i w:val="false"/>
          <w:color w:val="000000"/>
          <w:sz w:val="28"/>
        </w:rPr>
        <w:t>
      </w:t>
      </w:r>
      <w:r>
        <w:rPr>
          <w:rFonts w:ascii="Times New Roman"/>
          <w:b w:val="false"/>
          <w:i w:val="false"/>
          <w:color w:val="000000"/>
          <w:sz w:val="28"/>
        </w:rPr>
        <w:t>"2) Ұлы Отан соғысының қатысушылары мен мүгедектеріне, Ұлы Отан соғысында қаза тапқан жауынгерлердің екінші рет некеге тұрмаған жесірлеріне, екінші дүние жүзілік соғысы кезінде фашистердің құрған концлагерлердің жасы кәмелетке толмаған бұрынғы тұтқындарына, Ұлы Отан соғысы жылдарында тылдағы жанқиярлық еңбегі мен мінсіз әскери қызметі үшін бұрынғы КСРО Одағының ордендерімен және медальдарымен марапатталған адамдарға біржолғы материалдық көмекке 895 мың теңге;";</w:t>
      </w:r>
      <w:r>
        <w:br/>
      </w:r>
      <w:r>
        <w:rPr>
          <w:rFonts w:ascii="Times New Roman"/>
          <w:b w:val="false"/>
          <w:i w:val="false"/>
          <w:color w:val="000000"/>
          <w:sz w:val="28"/>
        </w:rPr>
        <w:t>
      </w:t>
      </w:r>
      <w:r>
        <w:rPr>
          <w:rFonts w:ascii="Times New Roman"/>
          <w:b w:val="false"/>
          <w:i w:val="false"/>
          <w:color w:val="000000"/>
          <w:sz w:val="28"/>
        </w:rPr>
        <w:t>"7) ветеринарлық ұйымдардың материалдық-техникалық базасын нығайтуға 50153 мың теңге;";</w:t>
      </w:r>
      <w:r>
        <w:br/>
      </w:r>
      <w:r>
        <w:rPr>
          <w:rFonts w:ascii="Times New Roman"/>
          <w:b w:val="false"/>
          <w:i w:val="false"/>
          <w:color w:val="000000"/>
          <w:sz w:val="28"/>
        </w:rPr>
        <w:t>
      </w:t>
      </w:r>
      <w:r>
        <w:rPr>
          <w:rFonts w:ascii="Times New Roman"/>
          <w:b w:val="false"/>
          <w:i w:val="false"/>
          <w:color w:val="000000"/>
          <w:sz w:val="28"/>
        </w:rPr>
        <w:t>"9) жалпы білім беру мектептеріне электрондық оқу жүйесін енгізуге 7089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10), 11)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"10) қазіргі заман талабына сай жоғарғы сападағы ауыз су тазарту қондырғысын орнатуға 12963 мың теңге;";</w:t>
      </w:r>
      <w:r>
        <w:br/>
      </w:r>
      <w:r>
        <w:rPr>
          <w:rFonts w:ascii="Times New Roman"/>
          <w:b w:val="false"/>
          <w:i w:val="false"/>
          <w:color w:val="000000"/>
          <w:sz w:val="28"/>
        </w:rPr>
        <w:t>
      </w:t>
      </w:r>
      <w:r>
        <w:rPr>
          <w:rFonts w:ascii="Times New Roman"/>
          <w:b w:val="false"/>
          <w:i w:val="false"/>
          <w:color w:val="000000"/>
          <w:sz w:val="28"/>
        </w:rPr>
        <w:t>"11) Жанқожа батыр ауылына кіре беріс 3,2 км автомобиль жолын күрделі жөндеуге 81569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1), 4), 6)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"1) коммуналдық тұрғын үй қорының тұрғын үйін жобалау, салу және (немесе) сатып алуға 27879,5 мың теңге;";</w:t>
      </w:r>
      <w:r>
        <w:br/>
      </w:r>
      <w:r>
        <w:rPr>
          <w:rFonts w:ascii="Times New Roman"/>
          <w:b w:val="false"/>
          <w:i w:val="false"/>
          <w:color w:val="000000"/>
          <w:sz w:val="28"/>
        </w:rPr>
        <w:t>
      </w:t>
      </w:r>
      <w:r>
        <w:rPr>
          <w:rFonts w:ascii="Times New Roman"/>
          <w:b w:val="false"/>
          <w:i w:val="false"/>
          <w:color w:val="000000"/>
          <w:sz w:val="28"/>
        </w:rPr>
        <w:t>"4) инженерлік-коммуникациялық инфрақұрылымды жобалауға, дамытуға, жайластыруға және (немесе) сатып алуға 31257,5 мың теңге;";</w:t>
      </w:r>
      <w:r>
        <w:br/>
      </w:r>
      <w:r>
        <w:rPr>
          <w:rFonts w:ascii="Times New Roman"/>
          <w:b w:val="false"/>
          <w:i w:val="false"/>
          <w:color w:val="000000"/>
          <w:sz w:val="28"/>
        </w:rPr>
        <w:t>
      </w:t>
      </w:r>
      <w:r>
        <w:rPr>
          <w:rFonts w:ascii="Times New Roman"/>
          <w:b w:val="false"/>
          <w:i w:val="false"/>
          <w:color w:val="000000"/>
          <w:sz w:val="28"/>
        </w:rPr>
        <w:t>"6) Әйтеке би кентіндегі 18 пәтерлік тұрғын үйдің құрылысына 200198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7), 8)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"7) аудандық маңызы бар Бозкөл-Тасарық автомобиль жолын қайта құруды бастауға 5000 мың теңге;";</w:t>
      </w:r>
      <w:r>
        <w:br/>
      </w:r>
      <w:r>
        <w:rPr>
          <w:rFonts w:ascii="Times New Roman"/>
          <w:b w:val="false"/>
          <w:i w:val="false"/>
          <w:color w:val="000000"/>
          <w:sz w:val="28"/>
        </w:rPr>
        <w:t>
      </w:t>
      </w:r>
      <w:r>
        <w:rPr>
          <w:rFonts w:ascii="Times New Roman"/>
          <w:b w:val="false"/>
          <w:i w:val="false"/>
          <w:color w:val="000000"/>
          <w:sz w:val="28"/>
        </w:rPr>
        <w:t>"8) аудандық маңызы бар Қожабақы-Аранды автомобиль жолын қайта құруды бастауға 5000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w:t>
      </w:r>
      <w:r>
        <w:br/>
      </w:r>
      <w:r>
        <w:rPr>
          <w:rFonts w:ascii="Times New Roman"/>
          <w:b w:val="false"/>
          <w:i w:val="false"/>
          <w:color w:val="000000"/>
          <w:sz w:val="28"/>
        </w:rPr>
        <w:t>
      </w:t>
      </w:r>
      <w:r>
        <w:rPr>
          <w:rFonts w:ascii="Times New Roman"/>
          <w:b w:val="false"/>
          <w:i w:val="false"/>
          <w:color w:val="000000"/>
          <w:sz w:val="28"/>
        </w:rPr>
        <w:t>3), 7), 8), 13), 14), 18), 24)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"3) 123-008 "Елді мекендердегі көшелерді жарықтандыру" бағдарламасы 8816 мың теңгеге;</w:t>
      </w:r>
      <w:r>
        <w:br/>
      </w:r>
      <w:r>
        <w:rPr>
          <w:rFonts w:ascii="Times New Roman"/>
          <w:b w:val="false"/>
          <w:i w:val="false"/>
          <w:color w:val="000000"/>
          <w:sz w:val="28"/>
        </w:rPr>
        <w:t>
      </w:t>
      </w:r>
      <w:r>
        <w:rPr>
          <w:rFonts w:ascii="Times New Roman"/>
          <w:b w:val="false"/>
          <w:i w:val="false"/>
          <w:color w:val="000000"/>
          <w:sz w:val="28"/>
        </w:rPr>
        <w:t>7) 123-001 "Қаладағы аудан, аудандық маңызы бар қаланың, кент, ауыл, ауылдық округ әкімінің қызметін қамтамасыз ету жөніндегі қызметтер" бағдарламасы 5262 мың теңгеге;</w:t>
      </w:r>
      <w:r>
        <w:br/>
      </w:r>
      <w:r>
        <w:rPr>
          <w:rFonts w:ascii="Times New Roman"/>
          <w:b w:val="false"/>
          <w:i w:val="false"/>
          <w:color w:val="000000"/>
          <w:sz w:val="28"/>
        </w:rPr>
        <w:t>
      </w:t>
      </w:r>
      <w:r>
        <w:rPr>
          <w:rFonts w:ascii="Times New Roman"/>
          <w:b w:val="false"/>
          <w:i w:val="false"/>
          <w:color w:val="000000"/>
          <w:sz w:val="28"/>
        </w:rPr>
        <w:t>8) 123-022 "Мемлекеттік органның күрделі шығыстары" бағдарламасы 1480 мың теңгеге;</w:t>
      </w:r>
      <w:r>
        <w:br/>
      </w:r>
      <w:r>
        <w:rPr>
          <w:rFonts w:ascii="Times New Roman"/>
          <w:b w:val="false"/>
          <w:i w:val="false"/>
          <w:color w:val="000000"/>
          <w:sz w:val="28"/>
        </w:rPr>
        <w:t>
      </w:t>
      </w:r>
      <w:r>
        <w:rPr>
          <w:rFonts w:ascii="Times New Roman"/>
          <w:b w:val="false"/>
          <w:i w:val="false"/>
          <w:color w:val="000000"/>
          <w:sz w:val="28"/>
        </w:rPr>
        <w:t>13) 123-009 "Елді мекендердің санитариясын қамтамасыз ету" бағдарламасы 1218 мың теңгеге;</w:t>
      </w:r>
      <w:r>
        <w:br/>
      </w:r>
      <w:r>
        <w:rPr>
          <w:rFonts w:ascii="Times New Roman"/>
          <w:b w:val="false"/>
          <w:i w:val="false"/>
          <w:color w:val="000000"/>
          <w:sz w:val="28"/>
        </w:rPr>
        <w:t>
      </w:t>
      </w:r>
      <w:r>
        <w:rPr>
          <w:rFonts w:ascii="Times New Roman"/>
          <w:b w:val="false"/>
          <w:i w:val="false"/>
          <w:color w:val="000000"/>
          <w:sz w:val="28"/>
        </w:rPr>
        <w:t>14) 123-011 "Елді мекендерді абаттандыру мен көгалдандыру" бағдарламасы 14494 мың теңгеге;</w:t>
      </w:r>
      <w:r>
        <w:br/>
      </w:r>
      <w:r>
        <w:rPr>
          <w:rFonts w:ascii="Times New Roman"/>
          <w:b w:val="false"/>
          <w:i w:val="false"/>
          <w:color w:val="000000"/>
          <w:sz w:val="28"/>
        </w:rPr>
        <w:t>
      </w:t>
      </w:r>
      <w:r>
        <w:rPr>
          <w:rFonts w:ascii="Times New Roman"/>
          <w:b w:val="false"/>
          <w:i w:val="false"/>
          <w:color w:val="000000"/>
          <w:sz w:val="28"/>
        </w:rPr>
        <w:t>18) 455-032 "Ведомстволық бағыныстағы мемлекеттік мекемелерінің және ұйымдарының күрделі шығыстары" бағдарламасы 4147 мың теңгеге;</w:t>
      </w:r>
      <w:r>
        <w:br/>
      </w:r>
      <w:r>
        <w:rPr>
          <w:rFonts w:ascii="Times New Roman"/>
          <w:b w:val="false"/>
          <w:i w:val="false"/>
          <w:color w:val="000000"/>
          <w:sz w:val="28"/>
        </w:rPr>
        <w:t>
      </w:t>
      </w:r>
      <w:r>
        <w:rPr>
          <w:rFonts w:ascii="Times New Roman"/>
          <w:b w:val="false"/>
          <w:i w:val="false"/>
          <w:color w:val="000000"/>
          <w:sz w:val="28"/>
        </w:rPr>
        <w:t>24) 464-006 "Балаларға қосымша білім беру" бағдарламасы 33294 мың теңгеге;";</w:t>
      </w:r>
      <w:r>
        <w:br/>
      </w:r>
      <w:r>
        <w:rPr>
          <w:rFonts w:ascii="Times New Roman"/>
          <w:b w:val="false"/>
          <w:i w:val="false"/>
          <w:color w:val="000000"/>
          <w:sz w:val="28"/>
        </w:rPr>
        <w:t>
      </w:t>
      </w:r>
      <w:r>
        <w:rPr>
          <w:rFonts w:ascii="Times New Roman"/>
          <w:b w:val="false"/>
          <w:i w:val="false"/>
          <w:color w:val="000000"/>
          <w:sz w:val="28"/>
        </w:rPr>
        <w:t>мынадай мазмұндағы 26), 27), 28), 29), 30), 31), 32), 33), 34)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"26) 464-003 "Жалпы білім беру" бағдарламасы 13954 мың теңгеге;</w:t>
      </w:r>
      <w:r>
        <w:br/>
      </w:r>
      <w:r>
        <w:rPr>
          <w:rFonts w:ascii="Times New Roman"/>
          <w:b w:val="false"/>
          <w:i w:val="false"/>
          <w:color w:val="000000"/>
          <w:sz w:val="28"/>
        </w:rPr>
        <w:t>
      </w:t>
      </w:r>
      <w:r>
        <w:rPr>
          <w:rFonts w:ascii="Times New Roman"/>
          <w:b w:val="false"/>
          <w:i w:val="false"/>
          <w:color w:val="000000"/>
          <w:sz w:val="28"/>
        </w:rPr>
        <w:t>27) 464-005 "Ауданның (облыстык маңызы бар қаланың) мемлекеттік білім беру мекемелер үшін оқулықтар мен оқу-әдiстемелiк кешендерді сатып алу және жеткізу" бағдарламасы 266 мың теңгеге;</w:t>
      </w:r>
      <w:r>
        <w:br/>
      </w:r>
      <w:r>
        <w:rPr>
          <w:rFonts w:ascii="Times New Roman"/>
          <w:b w:val="false"/>
          <w:i w:val="false"/>
          <w:color w:val="000000"/>
          <w:sz w:val="28"/>
        </w:rPr>
        <w:t>
      </w:t>
      </w:r>
      <w:r>
        <w:rPr>
          <w:rFonts w:ascii="Times New Roman"/>
          <w:b w:val="false"/>
          <w:i w:val="false"/>
          <w:color w:val="000000"/>
          <w:sz w:val="28"/>
        </w:rPr>
        <w:t>28) 123-002 "Шұғыл жағдайларда сырқаты ауыр адамдарды дәрігерлік көмек көрсететін ең жақын денсаулық сақтау ұйымына дейін жеткізуді ұйымдастыру" бағдарламасы 131 мың теңгеге;</w:t>
      </w:r>
      <w:r>
        <w:br/>
      </w:r>
      <w:r>
        <w:rPr>
          <w:rFonts w:ascii="Times New Roman"/>
          <w:b w:val="false"/>
          <w:i w:val="false"/>
          <w:color w:val="000000"/>
          <w:sz w:val="28"/>
        </w:rPr>
        <w:t>
      </w:t>
      </w:r>
      <w:r>
        <w:rPr>
          <w:rFonts w:ascii="Times New Roman"/>
          <w:b w:val="false"/>
          <w:i w:val="false"/>
          <w:color w:val="000000"/>
          <w:sz w:val="28"/>
        </w:rPr>
        <w:t>29) 464-026 "Жұмыспен қамту 2020 жол картасы бойынша қалаларды және ауылдық елді мекендерді дамыту шеңберінде объектілерді жөндеу" бағдарламасы 1404 мың теңгеге;</w:t>
      </w:r>
      <w:r>
        <w:br/>
      </w:r>
      <w:r>
        <w:rPr>
          <w:rFonts w:ascii="Times New Roman"/>
          <w:b w:val="false"/>
          <w:i w:val="false"/>
          <w:color w:val="000000"/>
          <w:sz w:val="28"/>
        </w:rPr>
        <w:t>
      </w:t>
      </w:r>
      <w:r>
        <w:rPr>
          <w:rFonts w:ascii="Times New Roman"/>
          <w:b w:val="false"/>
          <w:i w:val="false"/>
          <w:color w:val="000000"/>
          <w:sz w:val="28"/>
        </w:rPr>
        <w:t>30) 451-014 "Мұқтаж азаматтарға үйде әлеуметтiк көмек көрсету" бағдарламасы 294 мың теңгеге;</w:t>
      </w:r>
      <w:r>
        <w:br/>
      </w:r>
      <w:r>
        <w:rPr>
          <w:rFonts w:ascii="Times New Roman"/>
          <w:b w:val="false"/>
          <w:i w:val="false"/>
          <w:color w:val="000000"/>
          <w:sz w:val="28"/>
        </w:rPr>
        <w:t>
      </w:t>
      </w:r>
      <w:r>
        <w:rPr>
          <w:rFonts w:ascii="Times New Roman"/>
          <w:b w:val="false"/>
          <w:i w:val="false"/>
          <w:color w:val="000000"/>
          <w:sz w:val="28"/>
        </w:rPr>
        <w:t>31) 123-014 "Елді мекендерді сумен жабдықтауды ұйымдастыру" бағдарламасы 74 мың теңгеге;</w:t>
      </w:r>
      <w:r>
        <w:br/>
      </w:r>
      <w:r>
        <w:rPr>
          <w:rFonts w:ascii="Times New Roman"/>
          <w:b w:val="false"/>
          <w:i w:val="false"/>
          <w:color w:val="000000"/>
          <w:sz w:val="28"/>
        </w:rPr>
        <w:t>
      </w:t>
      </w:r>
      <w:r>
        <w:rPr>
          <w:rFonts w:ascii="Times New Roman"/>
          <w:b w:val="false"/>
          <w:i w:val="false"/>
          <w:color w:val="000000"/>
          <w:sz w:val="28"/>
        </w:rPr>
        <w:t>32) 455-009 "Тарихи-мәдени мұра ескерткіштерін сақтауды және оларға қол жетімділікті қамтамасыз ету" бағдарламасы 55 мың теңгеге;</w:t>
      </w:r>
      <w:r>
        <w:br/>
      </w:r>
      <w:r>
        <w:rPr>
          <w:rFonts w:ascii="Times New Roman"/>
          <w:b w:val="false"/>
          <w:i w:val="false"/>
          <w:color w:val="000000"/>
          <w:sz w:val="28"/>
        </w:rPr>
        <w:t>
      </w:t>
      </w:r>
      <w:r>
        <w:rPr>
          <w:rFonts w:ascii="Times New Roman"/>
          <w:b w:val="false"/>
          <w:i w:val="false"/>
          <w:color w:val="000000"/>
          <w:sz w:val="28"/>
        </w:rPr>
        <w:t>33) 463-001 "Аудан (облыстық маңызы бар қала) аумағында жер қатынастарын реттеу саласындағы мемлекеттік саясатты іске асыру жөніндегі қызметтер" бағдарламасы 869 мың теңгеге;</w:t>
      </w:r>
      <w:r>
        <w:br/>
      </w:r>
      <w:r>
        <w:rPr>
          <w:rFonts w:ascii="Times New Roman"/>
          <w:b w:val="false"/>
          <w:i w:val="false"/>
          <w:color w:val="000000"/>
          <w:sz w:val="28"/>
        </w:rPr>
        <w:t>
      </w:t>
      </w:r>
      <w:r>
        <w:rPr>
          <w:rFonts w:ascii="Times New Roman"/>
          <w:b w:val="false"/>
          <w:i w:val="false"/>
          <w:color w:val="000000"/>
          <w:sz w:val="28"/>
        </w:rPr>
        <w:t>34) 473-006 "Ауру жануарларды санитарлық союды ұйымдастыру" бағдарламасы 2008 мың теңгеге;";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w:t>
      </w:r>
      <w:r>
        <w:br/>
      </w:r>
      <w:r>
        <w:rPr>
          <w:rFonts w:ascii="Times New Roman"/>
          <w:b w:val="false"/>
          <w:i w:val="false"/>
          <w:color w:val="000000"/>
          <w:sz w:val="28"/>
        </w:rPr>
        <w:t>
      </w:t>
      </w:r>
      <w:r>
        <w:rPr>
          <w:rFonts w:ascii="Times New Roman"/>
          <w:b w:val="false"/>
          <w:i w:val="false"/>
          <w:color w:val="000000"/>
          <w:sz w:val="28"/>
        </w:rPr>
        <w:t>3), 4), 6), 8), 13), 15), 16), 20), 22)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"3) 122-001 "Аудан (облыстық маңызы бар қала) әкімінің қызметін қамтамасыз ету жөніндегі қызметтер" бағдарламасына 11561 мың теңге;</w:t>
      </w:r>
      <w:r>
        <w:br/>
      </w:r>
      <w:r>
        <w:rPr>
          <w:rFonts w:ascii="Times New Roman"/>
          <w:b w:val="false"/>
          <w:i w:val="false"/>
          <w:color w:val="000000"/>
          <w:sz w:val="28"/>
        </w:rPr>
        <w:t>
      </w:t>
      </w:r>
      <w:r>
        <w:rPr>
          <w:rFonts w:ascii="Times New Roman"/>
          <w:b w:val="false"/>
          <w:i w:val="false"/>
          <w:color w:val="000000"/>
          <w:sz w:val="28"/>
        </w:rPr>
        <w:t>4) 123-001 "Қаладағы аудан, аудандық маңызы бар қаланың, кент, ауыл, ауылдық округ әкімінің қызметін қамтамасыз ету жөніндегі қызметтер" бағдарламасына 18153 мың теңге;</w:t>
      </w:r>
      <w:r>
        <w:br/>
      </w:r>
      <w:r>
        <w:rPr>
          <w:rFonts w:ascii="Times New Roman"/>
          <w:b w:val="false"/>
          <w:i w:val="false"/>
          <w:color w:val="000000"/>
          <w:sz w:val="28"/>
        </w:rPr>
        <w:t>
      </w:t>
      </w:r>
      <w:r>
        <w:rPr>
          <w:rFonts w:ascii="Times New Roman"/>
          <w:b w:val="false"/>
          <w:i w:val="false"/>
          <w:color w:val="000000"/>
          <w:sz w:val="28"/>
        </w:rPr>
        <w:t>6) 452-001 "Ауданның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бағдарламасына 1041 мың теңге;</w:t>
      </w:r>
      <w:r>
        <w:br/>
      </w:r>
      <w:r>
        <w:rPr>
          <w:rFonts w:ascii="Times New Roman"/>
          <w:b w:val="false"/>
          <w:i w:val="false"/>
          <w:color w:val="000000"/>
          <w:sz w:val="28"/>
        </w:rPr>
        <w:t>
      </w:t>
      </w:r>
      <w:r>
        <w:rPr>
          <w:rFonts w:ascii="Times New Roman"/>
          <w:b w:val="false"/>
          <w:i w:val="false"/>
          <w:color w:val="000000"/>
          <w:sz w:val="28"/>
        </w:rPr>
        <w:t>8) 464-003 "Жалпы білім беру" бағдарламасына 12908 мың теңге;</w:t>
      </w:r>
      <w:r>
        <w:br/>
      </w:r>
      <w:r>
        <w:rPr>
          <w:rFonts w:ascii="Times New Roman"/>
          <w:b w:val="false"/>
          <w:i w:val="false"/>
          <w:color w:val="000000"/>
          <w:sz w:val="28"/>
        </w:rPr>
        <w:t>
      </w:t>
      </w:r>
      <w:r>
        <w:rPr>
          <w:rFonts w:ascii="Times New Roman"/>
          <w:b w:val="false"/>
          <w:i w:val="false"/>
          <w:color w:val="000000"/>
          <w:sz w:val="28"/>
        </w:rPr>
        <w:t>13) 458-012 "Сумен жабдықтау және су бұру жүйесінің жұмыс істеуі" бағдарламасына 11669 мың теңге;</w:t>
      </w:r>
      <w:r>
        <w:br/>
      </w:r>
      <w:r>
        <w:rPr>
          <w:rFonts w:ascii="Times New Roman"/>
          <w:b w:val="false"/>
          <w:i w:val="false"/>
          <w:color w:val="000000"/>
          <w:sz w:val="28"/>
        </w:rPr>
        <w:t>
      </w:t>
      </w:r>
      <w:r>
        <w:rPr>
          <w:rFonts w:ascii="Times New Roman"/>
          <w:b w:val="false"/>
          <w:i w:val="false"/>
          <w:color w:val="000000"/>
          <w:sz w:val="28"/>
        </w:rPr>
        <w:t>15) 123-011 "Елді мекендерді абаттандыру мен көгалдандыру" бағдарламасына 40353 мың теңге;</w:t>
      </w:r>
      <w:r>
        <w:br/>
      </w:r>
      <w:r>
        <w:rPr>
          <w:rFonts w:ascii="Times New Roman"/>
          <w:b w:val="false"/>
          <w:i w:val="false"/>
          <w:color w:val="000000"/>
          <w:sz w:val="28"/>
        </w:rPr>
        <w:t>
      </w:t>
      </w:r>
      <w:r>
        <w:rPr>
          <w:rFonts w:ascii="Times New Roman"/>
          <w:b w:val="false"/>
          <w:i w:val="false"/>
          <w:color w:val="000000"/>
          <w:sz w:val="28"/>
        </w:rPr>
        <w:t>16) 455-003 "Мәдени-демалыс жұмысын қолдау" бағдарламасына 1967 мың теңге;</w:t>
      </w:r>
      <w:r>
        <w:br/>
      </w:r>
      <w:r>
        <w:rPr>
          <w:rFonts w:ascii="Times New Roman"/>
          <w:b w:val="false"/>
          <w:i w:val="false"/>
          <w:color w:val="000000"/>
          <w:sz w:val="28"/>
        </w:rPr>
        <w:t>
      </w:t>
      </w:r>
      <w:r>
        <w:rPr>
          <w:rFonts w:ascii="Times New Roman"/>
          <w:b w:val="false"/>
          <w:i w:val="false"/>
          <w:color w:val="000000"/>
          <w:sz w:val="28"/>
        </w:rPr>
        <w:t>20) 455-032 "Ведомстволық бағыныстағы мемлекеттік мекемелерінің және ұйымдарының күрделі шығыстары" бағдарламасына 6625 мың теңге;";</w:t>
      </w:r>
      <w:r>
        <w:br/>
      </w:r>
      <w:r>
        <w:rPr>
          <w:rFonts w:ascii="Times New Roman"/>
          <w:b w:val="false"/>
          <w:i w:val="false"/>
          <w:color w:val="000000"/>
          <w:sz w:val="28"/>
        </w:rPr>
        <w:t>
      </w:t>
      </w:r>
      <w:r>
        <w:rPr>
          <w:rFonts w:ascii="Times New Roman"/>
          <w:b w:val="false"/>
          <w:i w:val="false"/>
          <w:color w:val="000000"/>
          <w:sz w:val="28"/>
        </w:rPr>
        <w:t>22) 467-001 "Жергілікті деңгейде құрылыс саласындағы мемлекеттік саясатты іске асыру жөніндегі қызметтер" бағдарламасына 4312 мың теңге;</w:t>
      </w:r>
      <w:r>
        <w:br/>
      </w:r>
      <w:r>
        <w:rPr>
          <w:rFonts w:ascii="Times New Roman"/>
          <w:b w:val="false"/>
          <w:i w:val="false"/>
          <w:color w:val="000000"/>
          <w:sz w:val="28"/>
        </w:rPr>
        <w:t>
      </w:t>
      </w:r>
      <w:r>
        <w:rPr>
          <w:rFonts w:ascii="Times New Roman"/>
          <w:b w:val="false"/>
          <w:i w:val="false"/>
          <w:color w:val="000000"/>
          <w:sz w:val="28"/>
        </w:rPr>
        <w:t>24) тармақшаның бірінші, екінші абзацтары жаңа редакцияда жазылсын:</w:t>
      </w:r>
      <w:r>
        <w:br/>
      </w:r>
      <w:r>
        <w:rPr>
          <w:rFonts w:ascii="Times New Roman"/>
          <w:b w:val="false"/>
          <w:i w:val="false"/>
          <w:color w:val="000000"/>
          <w:sz w:val="28"/>
        </w:rPr>
        <w:t>
      </w:t>
      </w:r>
      <w:r>
        <w:rPr>
          <w:rFonts w:ascii="Times New Roman"/>
          <w:b w:val="false"/>
          <w:i w:val="false"/>
          <w:color w:val="000000"/>
          <w:sz w:val="28"/>
        </w:rPr>
        <w:t>"1) 112-001 "Аудан (облыстық маңызы бар қала) мәслихатының қызметін қамтамасыз ету жөніндегі қызметтер" бағдарламасына 1019 мың теңге;</w:t>
      </w:r>
      <w:r>
        <w:br/>
      </w:r>
      <w:r>
        <w:rPr>
          <w:rFonts w:ascii="Times New Roman"/>
          <w:b w:val="false"/>
          <w:i w:val="false"/>
          <w:color w:val="000000"/>
          <w:sz w:val="28"/>
        </w:rPr>
        <w:t>
      </w:t>
      </w:r>
      <w:r>
        <w:rPr>
          <w:rFonts w:ascii="Times New Roman"/>
          <w:b w:val="false"/>
          <w:i w:val="false"/>
          <w:color w:val="000000"/>
          <w:sz w:val="28"/>
        </w:rPr>
        <w:t>2) 122-003 "Мемлекеттік органның күрделі шығыстары" бағдарламасына 1522 мың теңге;";</w:t>
      </w:r>
      <w:r>
        <w:br/>
      </w:r>
      <w:r>
        <w:rPr>
          <w:rFonts w:ascii="Times New Roman"/>
          <w:b w:val="false"/>
          <w:i w:val="false"/>
          <w:color w:val="000000"/>
          <w:sz w:val="28"/>
        </w:rPr>
        <w:t>
      </w:t>
      </w:r>
      <w:r>
        <w:rPr>
          <w:rFonts w:ascii="Times New Roman"/>
          <w:b w:val="false"/>
          <w:i w:val="false"/>
          <w:color w:val="000000"/>
          <w:sz w:val="28"/>
        </w:rPr>
        <w:t>25) тармақшаның бірінші абзацы жаңа редакцияда жазылсын:</w:t>
      </w:r>
      <w:r>
        <w:br/>
      </w:r>
      <w:r>
        <w:rPr>
          <w:rFonts w:ascii="Times New Roman"/>
          <w:b w:val="false"/>
          <w:i w:val="false"/>
          <w:color w:val="000000"/>
          <w:sz w:val="28"/>
        </w:rPr>
        <w:t>
      </w:t>
      </w:r>
      <w:r>
        <w:rPr>
          <w:rFonts w:ascii="Times New Roman"/>
          <w:b w:val="false"/>
          <w:i w:val="false"/>
          <w:color w:val="000000"/>
          <w:sz w:val="28"/>
        </w:rPr>
        <w:t>"1) 464-067 "Ведомстволық бағыныстағы мемлекеттік мекемелерінің және ұйымдарының күрделі шығыстары" бағдарламасына 18310 мың теңге;";</w:t>
      </w:r>
      <w:r>
        <w:br/>
      </w:r>
      <w:r>
        <w:rPr>
          <w:rFonts w:ascii="Times New Roman"/>
          <w:b w:val="false"/>
          <w:i w:val="false"/>
          <w:color w:val="000000"/>
          <w:sz w:val="28"/>
        </w:rPr>
        <w:t>
      </w:t>
      </w:r>
      <w:r>
        <w:rPr>
          <w:rFonts w:ascii="Times New Roman"/>
          <w:b w:val="false"/>
          <w:i w:val="false"/>
          <w:color w:val="000000"/>
          <w:sz w:val="28"/>
        </w:rPr>
        <w:t>мынадай мазмұндағы 26) тармақшамен толықтырылсын:</w:t>
      </w:r>
      <w:r>
        <w:br/>
      </w:r>
      <w:r>
        <w:rPr>
          <w:rFonts w:ascii="Times New Roman"/>
          <w:b w:val="false"/>
          <w:i w:val="false"/>
          <w:color w:val="000000"/>
          <w:sz w:val="28"/>
        </w:rPr>
        <w:t>
      </w:t>
      </w:r>
      <w:r>
        <w:rPr>
          <w:rFonts w:ascii="Times New Roman"/>
          <w:b w:val="false"/>
          <w:i w:val="false"/>
          <w:color w:val="000000"/>
          <w:sz w:val="28"/>
        </w:rPr>
        <w:t>"26) бюджеттік бағдарламалар бойынша көбейтілсін:</w:t>
      </w:r>
      <w:r>
        <w:br/>
      </w:r>
      <w:r>
        <w:rPr>
          <w:rFonts w:ascii="Times New Roman"/>
          <w:b w:val="false"/>
          <w:i w:val="false"/>
          <w:color w:val="000000"/>
          <w:sz w:val="28"/>
        </w:rPr>
        <w:t>
      </w:t>
      </w:r>
      <w:r>
        <w:rPr>
          <w:rFonts w:ascii="Times New Roman"/>
          <w:b w:val="false"/>
          <w:i w:val="false"/>
          <w:color w:val="000000"/>
          <w:sz w:val="28"/>
        </w:rPr>
        <w:t>1) 122-006 "Аудан (облыстық маңызы бар қала) ауқымындағы төтенше жағдайлардың алдын алу және оларды жою" бағдарламасына 10000 мың теңге;</w:t>
      </w:r>
      <w:r>
        <w:br/>
      </w:r>
      <w:r>
        <w:rPr>
          <w:rFonts w:ascii="Times New Roman"/>
          <w:b w:val="false"/>
          <w:i w:val="false"/>
          <w:color w:val="000000"/>
          <w:sz w:val="28"/>
        </w:rPr>
        <w:t>
      </w:t>
      </w:r>
      <w:r>
        <w:rPr>
          <w:rFonts w:ascii="Times New Roman"/>
          <w:b w:val="false"/>
          <w:i w:val="false"/>
          <w:color w:val="000000"/>
          <w:sz w:val="28"/>
        </w:rPr>
        <w:t>2) 458-021 "Елдi мекендерде жол қозғалысы қауiпсiздiгін қамтамасыз ету" бағдарламасына 2437 мың теңге;</w:t>
      </w:r>
      <w:r>
        <w:br/>
      </w:r>
      <w:r>
        <w:rPr>
          <w:rFonts w:ascii="Times New Roman"/>
          <w:b w:val="false"/>
          <w:i w:val="false"/>
          <w:color w:val="000000"/>
          <w:sz w:val="28"/>
        </w:rPr>
        <w:t>
      </w:t>
      </w:r>
      <w:r>
        <w:rPr>
          <w:rFonts w:ascii="Times New Roman"/>
          <w:b w:val="false"/>
          <w:i w:val="false"/>
          <w:color w:val="000000"/>
          <w:sz w:val="28"/>
        </w:rPr>
        <w:t>3) 451-004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бағдарламасына 4097 мың теңге;</w:t>
      </w:r>
      <w:r>
        <w:br/>
      </w:r>
      <w:r>
        <w:rPr>
          <w:rFonts w:ascii="Times New Roman"/>
          <w:b w:val="false"/>
          <w:i w:val="false"/>
          <w:color w:val="000000"/>
          <w:sz w:val="28"/>
        </w:rPr>
        <w:t>
      </w:t>
      </w:r>
      <w:r>
        <w:rPr>
          <w:rFonts w:ascii="Times New Roman"/>
          <w:b w:val="false"/>
          <w:i w:val="false"/>
          <w:color w:val="000000"/>
          <w:sz w:val="28"/>
        </w:rPr>
        <w:t>4) 451-017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бағдарламасына 1867 мың теңге;</w:t>
      </w:r>
      <w:r>
        <w:br/>
      </w:r>
      <w:r>
        <w:rPr>
          <w:rFonts w:ascii="Times New Roman"/>
          <w:b w:val="false"/>
          <w:i w:val="false"/>
          <w:color w:val="000000"/>
          <w:sz w:val="28"/>
        </w:rPr>
        <w:t>
      </w:t>
      </w:r>
      <w:r>
        <w:rPr>
          <w:rFonts w:ascii="Times New Roman"/>
          <w:b w:val="false"/>
          <w:i w:val="false"/>
          <w:color w:val="000000"/>
          <w:sz w:val="28"/>
        </w:rPr>
        <w:t>5) 464-026 "Жұмыспен қамту 2020 жол картасы бойынша қалаларды және ауылдық елді мекендерді дамыту шеңберінде объектілерді жөндеу" бағдарламасына 7894 мың теңге;</w:t>
      </w:r>
      <w:r>
        <w:br/>
      </w:r>
      <w:r>
        <w:rPr>
          <w:rFonts w:ascii="Times New Roman"/>
          <w:b w:val="false"/>
          <w:i w:val="false"/>
          <w:color w:val="000000"/>
          <w:sz w:val="28"/>
        </w:rPr>
        <w:t>
      </w:t>
      </w:r>
      <w:r>
        <w:rPr>
          <w:rFonts w:ascii="Times New Roman"/>
          <w:b w:val="false"/>
          <w:i w:val="false"/>
          <w:color w:val="000000"/>
          <w:sz w:val="28"/>
        </w:rPr>
        <w:t>6) 467-006 "Сумен жабдықтау және су бұру жүйесін дамыту" бағдарламасына 1500 мың теңге;</w:t>
      </w:r>
      <w:r>
        <w:br/>
      </w:r>
      <w:r>
        <w:rPr>
          <w:rFonts w:ascii="Times New Roman"/>
          <w:b w:val="false"/>
          <w:i w:val="false"/>
          <w:color w:val="000000"/>
          <w:sz w:val="28"/>
        </w:rPr>
        <w:t>
      </w:t>
      </w:r>
      <w:r>
        <w:rPr>
          <w:rFonts w:ascii="Times New Roman"/>
          <w:b w:val="false"/>
          <w:i w:val="false"/>
          <w:color w:val="000000"/>
          <w:sz w:val="28"/>
        </w:rPr>
        <w:t>7) 123-006 "Жергілікті деңгейде мәдени-демалыс жұмыстарын қолдау" бағдарламасына 5052 мың теңге;</w:t>
      </w:r>
      <w:r>
        <w:br/>
      </w:r>
      <w:r>
        <w:rPr>
          <w:rFonts w:ascii="Times New Roman"/>
          <w:b w:val="false"/>
          <w:i w:val="false"/>
          <w:color w:val="000000"/>
          <w:sz w:val="28"/>
        </w:rPr>
        <w:t>
      </w:t>
      </w:r>
      <w:r>
        <w:rPr>
          <w:rFonts w:ascii="Times New Roman"/>
          <w:b w:val="false"/>
          <w:i w:val="false"/>
          <w:color w:val="000000"/>
          <w:sz w:val="28"/>
        </w:rPr>
        <w:t>8) 455-009 "Тарихи-мәдени мұра ескерткіштерін сақтауды және оларға қол жетімділікті қамтамасыз ету" бағдарламасына 4268 мың теңге;</w:t>
      </w:r>
      <w:r>
        <w:br/>
      </w:r>
      <w:r>
        <w:rPr>
          <w:rFonts w:ascii="Times New Roman"/>
          <w:b w:val="false"/>
          <w:i w:val="false"/>
          <w:color w:val="000000"/>
          <w:sz w:val="28"/>
        </w:rPr>
        <w:t>
      </w:t>
      </w:r>
      <w:r>
        <w:rPr>
          <w:rFonts w:ascii="Times New Roman"/>
          <w:b w:val="false"/>
          <w:i w:val="false"/>
          <w:color w:val="000000"/>
          <w:sz w:val="28"/>
        </w:rPr>
        <w:t>9) 456-002 "Газеттер мен журналдар арқылы мемлекеттік ақпараттық саясат жүргізу жөніндегі қызметтер" бағдарламасына 7000 мың теңге;</w:t>
      </w:r>
      <w:r>
        <w:br/>
      </w:r>
      <w:r>
        <w:rPr>
          <w:rFonts w:ascii="Times New Roman"/>
          <w:b w:val="false"/>
          <w:i w:val="false"/>
          <w:color w:val="000000"/>
          <w:sz w:val="28"/>
        </w:rPr>
        <w:t>
      </w:t>
      </w:r>
      <w:r>
        <w:rPr>
          <w:rFonts w:ascii="Times New Roman"/>
          <w:b w:val="false"/>
          <w:i w:val="false"/>
          <w:color w:val="000000"/>
          <w:sz w:val="28"/>
        </w:rPr>
        <w:t>10) 456-005 "Телерадио хабарларын тарату арқылы мемлекеттік ақпараттық саясатты жүргізу жөніндегі қызметтер" бағдарламасына 5000 мың теңге;</w:t>
      </w:r>
      <w:r>
        <w:br/>
      </w:r>
      <w:r>
        <w:rPr>
          <w:rFonts w:ascii="Times New Roman"/>
          <w:b w:val="false"/>
          <w:i w:val="false"/>
          <w:color w:val="000000"/>
          <w:sz w:val="28"/>
        </w:rPr>
        <w:t>
      </w:t>
      </w:r>
      <w:r>
        <w:rPr>
          <w:rFonts w:ascii="Times New Roman"/>
          <w:b w:val="false"/>
          <w:i w:val="false"/>
          <w:color w:val="000000"/>
          <w:sz w:val="28"/>
        </w:rPr>
        <w:t>11) 465-006 "Аудандық (облыстық маңызы бар қалалық) деңгейде спорттық жарыстар өткiзу" бағдарламасына 2550 мың теңге;</w:t>
      </w:r>
      <w:r>
        <w:br/>
      </w:r>
      <w:r>
        <w:rPr>
          <w:rFonts w:ascii="Times New Roman"/>
          <w:b w:val="false"/>
          <w:i w:val="false"/>
          <w:color w:val="000000"/>
          <w:sz w:val="28"/>
        </w:rPr>
        <w:t>
      </w:t>
      </w:r>
      <w:r>
        <w:rPr>
          <w:rFonts w:ascii="Times New Roman"/>
          <w:b w:val="false"/>
          <w:i w:val="false"/>
          <w:color w:val="000000"/>
          <w:sz w:val="28"/>
        </w:rPr>
        <w:t>12) 455-001 "Жергілікті деңгейде тілдерді және мәдениетті дамыту саласындағы мемлекеттік саясатты іске асыру жөніндегі қызметтер" бағдарламасына 200 мың теңге;</w:t>
      </w:r>
      <w:r>
        <w:br/>
      </w:r>
      <w:r>
        <w:rPr>
          <w:rFonts w:ascii="Times New Roman"/>
          <w:b w:val="false"/>
          <w:i w:val="false"/>
          <w:color w:val="000000"/>
          <w:sz w:val="28"/>
        </w:rPr>
        <w:t>
      </w:t>
      </w:r>
      <w:r>
        <w:rPr>
          <w:rFonts w:ascii="Times New Roman"/>
          <w:b w:val="false"/>
          <w:i w:val="false"/>
          <w:color w:val="000000"/>
          <w:sz w:val="28"/>
        </w:rPr>
        <w:t>13) 462-099 "Мамандардың әлеуметтік көмек көрсетуі жөніндегі шараларды іске асыру" бағдарламасына 44 мың теңге;</w:t>
      </w:r>
      <w:r>
        <w:br/>
      </w:r>
      <w:r>
        <w:rPr>
          <w:rFonts w:ascii="Times New Roman"/>
          <w:b w:val="false"/>
          <w:i w:val="false"/>
          <w:color w:val="000000"/>
          <w:sz w:val="28"/>
        </w:rPr>
        <w:t>
      </w:t>
      </w:r>
      <w:r>
        <w:rPr>
          <w:rFonts w:ascii="Times New Roman"/>
          <w:b w:val="false"/>
          <w:i w:val="false"/>
          <w:color w:val="000000"/>
          <w:sz w:val="28"/>
        </w:rPr>
        <w:t>14)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бағдарламасына 1650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мазмұндағы 3) тармақшасымен толықтырылсын:</w:t>
      </w:r>
      <w:r>
        <w:br/>
      </w:r>
      <w:r>
        <w:rPr>
          <w:rFonts w:ascii="Times New Roman"/>
          <w:b w:val="false"/>
          <w:i w:val="false"/>
          <w:color w:val="000000"/>
          <w:sz w:val="28"/>
        </w:rPr>
        <w:t>
      </w:t>
      </w:r>
      <w:r>
        <w:rPr>
          <w:rFonts w:ascii="Times New Roman"/>
          <w:b w:val="false"/>
          <w:i w:val="false"/>
          <w:color w:val="000000"/>
          <w:sz w:val="28"/>
        </w:rPr>
        <w:t>"3) 123-022 "Мемлекеттік органның күрделі шығыстары" бағдарламасы 1140 мың теңгеге азайтылып, 123-008 "Елді мекендердегі көшелерді жарықтандыру" бағдарламасы 1140 мың теңгеге көбейтілсін;</w:t>
      </w:r>
      <w:r>
        <w:br/>
      </w:r>
      <w:r>
        <w:rPr>
          <w:rFonts w:ascii="Times New Roman"/>
          <w:b w:val="false"/>
          <w:i w:val="false"/>
          <w:color w:val="000000"/>
          <w:sz w:val="28"/>
        </w:rPr>
        <w:t>
      </w:t>
      </w:r>
      <w:r>
        <w:rPr>
          <w:rFonts w:ascii="Times New Roman"/>
          <w:b w:val="false"/>
          <w:i w:val="false"/>
          <w:color w:val="000000"/>
          <w:sz w:val="28"/>
        </w:rPr>
        <w:t>464-040 "Мектепке дейінгі білім беру ұйымдарында мемлекеттік білім беру тапсырысын іске асыруға" бағдарламасы 588156 мың теңгеге азайтылып, 123-004 "Мектепке дейінгі тәрбие мен оқыту ұйымдарының қызметін қамтамасыз ету" бағдарламасы 534410 мың теңгеге, 464-003 "Жалпы білім беру" бағдарламасы 53746 мың теңгеге көбейтілсін;</w:t>
      </w:r>
      <w:r>
        <w:br/>
      </w:r>
      <w:r>
        <w:rPr>
          <w:rFonts w:ascii="Times New Roman"/>
          <w:b w:val="false"/>
          <w:i w:val="false"/>
          <w:color w:val="000000"/>
          <w:sz w:val="28"/>
        </w:rPr>
        <w:t>
      </w:t>
      </w:r>
      <w:r>
        <w:rPr>
          <w:rFonts w:ascii="Times New Roman"/>
          <w:b w:val="false"/>
          <w:i w:val="false"/>
          <w:color w:val="000000"/>
          <w:sz w:val="28"/>
        </w:rPr>
        <w:t>451-002 "Жұмыспен қамту бағдарламасы" бағдарламасы 11301 мың теңгеге азайтылып, 123-026 "Жергілікті деңгейде халықты жұмыспен қамтуды қамтамасыз ету" бағдарламасы 11301 мың теңгеге көбейтілсін;</w:t>
      </w:r>
      <w:r>
        <w:br/>
      </w:r>
      <w:r>
        <w:rPr>
          <w:rFonts w:ascii="Times New Roman"/>
          <w:b w:val="false"/>
          <w:i w:val="false"/>
          <w:color w:val="000000"/>
          <w:sz w:val="28"/>
        </w:rPr>
        <w:t>
      </w:t>
      </w:r>
      <w:r>
        <w:rPr>
          <w:rFonts w:ascii="Times New Roman"/>
          <w:b w:val="false"/>
          <w:i w:val="false"/>
          <w:color w:val="000000"/>
          <w:sz w:val="28"/>
        </w:rPr>
        <w:t>451-014 "Мұқтаж азаматтарға үйде әлеуметтiк көмек көрсету" бағдарламасы 22189 мың теңгеге азайтылып, 123-003 "Мұқтаж азаматтарға үйінде әлеуметтік көмек көрсету" бағдарламасы 21220 мың теңгеге, 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 969 мың теңгеге көбейтілсін;</w:t>
      </w:r>
      <w:r>
        <w:br/>
      </w:r>
      <w:r>
        <w:rPr>
          <w:rFonts w:ascii="Times New Roman"/>
          <w:b w:val="false"/>
          <w:i w:val="false"/>
          <w:color w:val="000000"/>
          <w:sz w:val="28"/>
        </w:rPr>
        <w:t>
      </w:t>
      </w:r>
      <w:r>
        <w:rPr>
          <w:rFonts w:ascii="Times New Roman"/>
          <w:b w:val="false"/>
          <w:i w:val="false"/>
          <w:color w:val="000000"/>
          <w:sz w:val="28"/>
        </w:rPr>
        <w:t>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 93 мың теңгеге азайтылып, 451-021 "Мемлекеттік органның күрделі шығыстары" бағдарламасы 93 мың теңгеге көбейтілсін;</w:t>
      </w:r>
      <w:r>
        <w:br/>
      </w:r>
      <w:r>
        <w:rPr>
          <w:rFonts w:ascii="Times New Roman"/>
          <w:b w:val="false"/>
          <w:i w:val="false"/>
          <w:color w:val="000000"/>
          <w:sz w:val="28"/>
        </w:rPr>
        <w:t>
      </w:t>
      </w:r>
      <w:r>
        <w:rPr>
          <w:rFonts w:ascii="Times New Roman"/>
          <w:b w:val="false"/>
          <w:i w:val="false"/>
          <w:color w:val="000000"/>
          <w:sz w:val="28"/>
        </w:rPr>
        <w:t>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 35 мың теңгеге азайтылып, 123-001 "Қаладағы аудан, аудандық маңызы бар қаланың, кент, ауыл, ауылдық округ әкімінің қызметін қамтамасыз ету жөніндегі қызметтер" бағдарламасы 35 мың теңгеге көбейтілсін;</w:t>
      </w:r>
      <w:r>
        <w:br/>
      </w:r>
      <w:r>
        <w:rPr>
          <w:rFonts w:ascii="Times New Roman"/>
          <w:b w:val="false"/>
          <w:i w:val="false"/>
          <w:color w:val="000000"/>
          <w:sz w:val="28"/>
        </w:rPr>
        <w:t>
      </w:t>
      </w:r>
      <w:r>
        <w:rPr>
          <w:rFonts w:ascii="Times New Roman"/>
          <w:b w:val="false"/>
          <w:i w:val="false"/>
          <w:color w:val="000000"/>
          <w:sz w:val="28"/>
        </w:rPr>
        <w:t>123-009 "Елді мекендердің санитариясын қамтамасыз ету" бағдарламасы 533 мың теңгеге азайтылып, 123-011 "Елді мекендерді абаттандыру мен көгалдандыру" бағдарламасы 533 мың теңгеге көбейтілсін;</w:t>
      </w:r>
      <w:r>
        <w:br/>
      </w:r>
      <w:r>
        <w:rPr>
          <w:rFonts w:ascii="Times New Roman"/>
          <w:b w:val="false"/>
          <w:i w:val="false"/>
          <w:color w:val="000000"/>
          <w:sz w:val="28"/>
        </w:rPr>
        <w:t>
      </w:t>
      </w:r>
      <w:r>
        <w:rPr>
          <w:rFonts w:ascii="Times New Roman"/>
          <w:b w:val="false"/>
          <w:i w:val="false"/>
          <w:color w:val="000000"/>
          <w:sz w:val="28"/>
        </w:rPr>
        <w:t>455-003 "Мәдени-демалыс жұмысын қолдау" бағдарламасы 140870 мың теңгеге азайтылып, 123-006 "Жергілікті деңгейде мәдени-демалыс жұмыстарын қолдау" бағдарламасы 140870 мың теңгеге көбейтілсін;</w:t>
      </w:r>
      <w:r>
        <w:br/>
      </w:r>
      <w:r>
        <w:rPr>
          <w:rFonts w:ascii="Times New Roman"/>
          <w:b w:val="false"/>
          <w:i w:val="false"/>
          <w:color w:val="000000"/>
          <w:sz w:val="28"/>
        </w:rPr>
        <w:t>
      </w:t>
      </w:r>
      <w:r>
        <w:rPr>
          <w:rFonts w:ascii="Times New Roman"/>
          <w:b w:val="false"/>
          <w:i w:val="false"/>
          <w:color w:val="000000"/>
          <w:sz w:val="28"/>
        </w:rPr>
        <w:t>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 166 мың теңгеге азайтылып, 458-031 "Кондоминиум объектісіне техникалық паспорттар дайындау" бағдарламасы 166 мың теңгеге көбейтілсін;";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бастап қолданысқа енгізіледі және 2014 жылдың 1 қаңтарынан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Қазалы аудандық мәслихатының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XXХІV</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Қазалы 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Бөріқұлақов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"5" тамыздағы кезектен тыс</w:t>
            </w:r>
            <w:r>
              <w:br/>
            </w:r>
            <w:r>
              <w:rPr>
                <w:rFonts w:ascii="Times New Roman"/>
                <w:b w:val="false"/>
                <w:i w:val="false"/>
                <w:color w:val="000000"/>
                <w:sz w:val="20"/>
              </w:rPr>
              <w:t>ХХХІV сессиясының № 235 шешіміне</w:t>
            </w:r>
            <w:r>
              <w:br/>
            </w:r>
            <w:r>
              <w:rPr>
                <w:rFonts w:ascii="Times New Roman"/>
                <w:b w:val="false"/>
                <w:i w:val="false"/>
                <w:color w:val="000000"/>
                <w:sz w:val="20"/>
              </w:rPr>
              <w:t>1-қосымша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ХХVІ сессиясының № 165 шешіміне</w:t>
            </w:r>
            <w:r>
              <w:br/>
            </w:r>
            <w:r>
              <w:rPr>
                <w:rFonts w:ascii="Times New Roman"/>
                <w:b w:val="false"/>
                <w:i w:val="false"/>
                <w:color w:val="000000"/>
                <w:sz w:val="20"/>
              </w:rPr>
              <w:t>1-қосымша</w:t>
            </w:r>
          </w:p>
        </w:tc>
      </w:tr>
    </w:tbl>
    <w:bookmarkStart w:name="z12" w:id="0"/>
    <w:p>
      <w:pPr>
        <w:spacing w:after="0"/>
        <w:ind w:left="0"/>
        <w:jc w:val="left"/>
      </w:pPr>
      <w:r>
        <w:rPr>
          <w:rFonts w:ascii="Times New Roman"/>
          <w:b/>
          <w:i w:val="false"/>
          <w:color w:val="000000"/>
        </w:rPr>
        <w:t xml:space="preserve"> 2014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942"/>
        <w:gridCol w:w="942"/>
        <w:gridCol w:w="7146"/>
        <w:gridCol w:w="26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7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10 017 973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1 428 839</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597459</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597459</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438054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438054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361860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296039</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8539</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құралдарына салынатын салық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55125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20501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31466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31386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27626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8537167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8537167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8537167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7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10141829</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599311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136517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134995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385517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357923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34882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21718</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21718</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52746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49845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49845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5599743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574144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574144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151425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103115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48310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4706264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4541706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164558</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167910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15208</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18575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114964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379197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286887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18648</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23387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93543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36604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74463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58612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53466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1962426,1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24871,6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19589,4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480505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279720,5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192946,5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7838</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6739</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6739</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838409,5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767388,5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117393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117393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319891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86671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51034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179046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145215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127914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669735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160364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160364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72258</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55515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53376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27708</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154061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154061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74706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74134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25423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102806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91144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26741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241857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44942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31249</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79520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50153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19538</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15238</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89927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89927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49896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36632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36632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413105,3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394070,3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10964,3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299737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81569</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122924,4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21708</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21708</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88105,4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20690,4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67415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43550,2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43550,2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34784,2</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8766</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170964</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кредиттерді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58581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58581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58581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21181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21181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-353401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6.Бюджет тапшылығын қаржыландыру (профицитті пайдалану)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353401</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23773</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182437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182437</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182437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"5" тамыздағы кезектен тыс</w:t>
            </w:r>
            <w:r>
              <w:br/>
            </w:r>
            <w:r>
              <w:rPr>
                <w:rFonts w:ascii="Times New Roman"/>
                <w:b w:val="false"/>
                <w:i w:val="false"/>
                <w:color w:val="000000"/>
                <w:sz w:val="20"/>
              </w:rPr>
              <w:t>ХХХІV сессиясының № 235 шешіміне</w:t>
            </w:r>
            <w:r>
              <w:br/>
            </w:r>
            <w:r>
              <w:rPr>
                <w:rFonts w:ascii="Times New Roman"/>
                <w:b w:val="false"/>
                <w:i w:val="false"/>
                <w:color w:val="000000"/>
                <w:sz w:val="20"/>
              </w:rPr>
              <w:t>2-қосымша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ХХVІ сессиясының № 165 шешіміне</w:t>
            </w:r>
            <w:r>
              <w:br/>
            </w:r>
            <w:r>
              <w:rPr>
                <w:rFonts w:ascii="Times New Roman"/>
                <w:b w:val="false"/>
                <w:i w:val="false"/>
                <w:color w:val="000000"/>
                <w:sz w:val="20"/>
              </w:rPr>
              <w:t>6-қосымша</w:t>
            </w:r>
          </w:p>
        </w:tc>
      </w:tr>
    </w:tbl>
    <w:bookmarkStart w:name="z13" w:id="1"/>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2014 жылға арналған жеке жоспарларының қаржылар көлемі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305"/>
        <w:gridCol w:w="988"/>
        <w:gridCol w:w="1062"/>
        <w:gridCol w:w="721"/>
        <w:gridCol w:w="721"/>
        <w:gridCol w:w="854"/>
        <w:gridCol w:w="721"/>
        <w:gridCol w:w="721"/>
        <w:gridCol w:w="721"/>
        <w:gridCol w:w="854"/>
        <w:gridCol w:w="842"/>
        <w:gridCol w:w="587"/>
        <w:gridCol w:w="854"/>
        <w:gridCol w:w="721"/>
        <w:gridCol w:w="587"/>
        <w:gridCol w:w="721"/>
      </w:tblGrid>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бағдарламалар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органдардың күрделі шығыстары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ді абаттандыру мен көгалдандыру</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кенті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594477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64173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248351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48086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99316</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26710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"Қазалы қаласы әкімінің аппараты" мемлекеттік мекемесі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184043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26787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70553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31555</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22021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3</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"Майлыбас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46112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24989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2484</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4</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"Қызылқұм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39103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5</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"Бозкөл ауылдық округі әкімінің аппараты" мемлекеттік мекемесі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41817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11842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17920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6</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"Аранды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58179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30825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7</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37292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8</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"Майдакөл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31327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9</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62855</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25460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25549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3125</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10</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"Көларық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31418</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11</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38414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12</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"Мұратбаев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63710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34457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13</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"Құмжиек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25380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3019</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14</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"Қарашенгел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55056</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21936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15</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"Басықара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59398</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17798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16</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"Өркендеу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69209</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13131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17</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"Тасарық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23320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18</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18096</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"Ақжона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20098</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20</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"Шәкен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18490</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21</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"Сарбұлақ ауылдық округі әкімінің аппараты" мемлекеттік мекемесі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17817</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1535611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357923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574144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86671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51034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179046</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6739</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160364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