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eb01" w14:textId="6eae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аудандық мәслихаттың 2013 жылғы 27 желтоқсандағы № 165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2014 жылғы 05 желтоқсандағы № 260 шешімі. Қызылорда облысының Әділет департаментінде 2014 жылғы 11 желтоқсанда № 4816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"2014-2016 жылдарға арналған аудандық бюджет туралы" Қазалы аудандық мәслихатының 2013 жылғы 27 желтоқсандағы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4573 нөмірімен тіркелген, аудандық "Қазалы" газетінің 2014 жылғы 18 қаңтардағы № 6-7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2014-2016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9896950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1378240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23109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31466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8464135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10020806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170964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194737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23773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58581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58581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-353401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353401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 тармақтың бірінші абзацы алынып тасталсын;".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оның алғашқы ресми жарияланған күнінен бастап қолданысқа енгізіледі және 2014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XXХVІІІ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"5" желтоқсандағы кезектен тыс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ХХХVIІІ сессиясының № 260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"27" желтоқсандағы ХХVІ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шешіміне 1-қосымша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52"/>
        <w:gridCol w:w="953"/>
        <w:gridCol w:w="94"/>
        <w:gridCol w:w="94"/>
        <w:gridCol w:w="7041"/>
        <w:gridCol w:w="24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5532887,2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"5" желтоқсандағы кезектен тыс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ХХХVIІІ сессиясының № 260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"27" желтоқсандағы ХХVІ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шешіміне 6-қосымша</w:t>
            </w:r>
          </w:p>
        </w:tc>
      </w:tr>
    </w:tbl>
    <w:bookmarkStart w:name="z45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округі әкімі аппараттары бюджеттік бағдарлама әкімшілері бойынша 2014 жылғы арналған жеке жоспарларының қаржылары көлемі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/мың теңге/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988"/>
        <w:gridCol w:w="854"/>
        <w:gridCol w:w="721"/>
        <w:gridCol w:w="721"/>
        <w:gridCol w:w="854"/>
        <w:gridCol w:w="721"/>
        <w:gridCol w:w="721"/>
        <w:gridCol w:w="721"/>
        <w:gridCol w:w="854"/>
        <w:gridCol w:w="721"/>
        <w:gridCol w:w="587"/>
        <w:gridCol w:w="854"/>
        <w:gridCol w:w="721"/>
        <w:gridCol w:w="587"/>
        <w:gridCol w:w="721"/>
        <w:gridCol w:w="587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ауылдарда (селоларда), ауылдық (селолық)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