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e71d" w14:textId="6cae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қаласындағы кейбір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2014 жылғы 24 желтоқсандағы № 480 қаулысы және Қызылорда облысы Қазалы аудандық мәслихатының 2014 жылғы 24 желтоқсандағы № 271 шешімі. Қызылорда облысының Әділет департаментінде 2015 жылғы 20 қаңтарда № 4848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 - аумақтық құрылысы туралы» Заңының 12- бабының </w:t>
      </w:r>
      <w:r>
        <w:rPr>
          <w:rFonts w:ascii="Times New Roman"/>
          <w:b w:val="false"/>
          <w:i w:val="false"/>
          <w:color w:val="000000"/>
          <w:sz w:val="28"/>
        </w:rPr>
        <w:t>5-1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 6 -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31 - бабының 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Қазалы қаласының мынадай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Жамбыл көшесінің тұйығы Қожаназаров Ерғали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Беляев көшесі Қаражан Өтепбергенов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Бостандық көшесі Әнес Нарымбетов көшесі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бірлескен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Қазалы ауданының әкімі</w:t>
            </w:r>
          </w:p>
          <w:bookmarkEnd w:id="1"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Б.Д.Жаханов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XXХІХ сессиясының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Т.Бөріқұлақов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